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5A" w:rsidRDefault="009B0D2D" w:rsidP="0000665A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5A" w:rsidRPr="005F592D" w:rsidRDefault="00BC41C1" w:rsidP="0000665A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5F592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00665A" w:rsidRPr="00271FC2" w:rsidRDefault="0000665A" w:rsidP="0000665A">
      <w:pPr>
        <w:spacing w:after="0" w:line="276" w:lineRule="auto"/>
        <w:jc w:val="center"/>
        <w:rPr>
          <w:rStyle w:val="11"/>
          <w:b/>
          <w:spacing w:val="0"/>
          <w:sz w:val="28"/>
          <w:szCs w:val="28"/>
        </w:rPr>
      </w:pPr>
      <w:r w:rsidRPr="005F592D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  <w:r w:rsidRPr="00DB62A2">
        <w:rPr>
          <w:rStyle w:val="11"/>
          <w:b/>
          <w:spacing w:val="0"/>
          <w:sz w:val="28"/>
          <w:szCs w:val="28"/>
        </w:rPr>
        <w:t xml:space="preserve"> </w:t>
      </w:r>
    </w:p>
    <w:p w:rsidR="0000665A" w:rsidRPr="00271FC2" w:rsidRDefault="0000665A" w:rsidP="0000665A">
      <w:pPr>
        <w:spacing w:after="0" w:line="276" w:lineRule="auto"/>
        <w:jc w:val="center"/>
        <w:rPr>
          <w:rStyle w:val="11"/>
          <w:b/>
          <w:spacing w:val="0"/>
          <w:sz w:val="28"/>
          <w:szCs w:val="28"/>
        </w:rPr>
      </w:pPr>
    </w:p>
    <w:p w:rsidR="0000665A" w:rsidRPr="00271FC2" w:rsidRDefault="0000665A" w:rsidP="0000665A">
      <w:pPr>
        <w:spacing w:after="0" w:line="276" w:lineRule="auto"/>
        <w:jc w:val="center"/>
        <w:rPr>
          <w:rStyle w:val="11"/>
          <w:b/>
          <w:spacing w:val="0"/>
          <w:sz w:val="28"/>
          <w:szCs w:val="28"/>
        </w:rPr>
      </w:pPr>
    </w:p>
    <w:p w:rsidR="0000665A" w:rsidRDefault="0000665A" w:rsidP="0000665A">
      <w:pPr>
        <w:spacing w:after="0" w:line="276" w:lineRule="auto"/>
        <w:jc w:val="center"/>
        <w:rPr>
          <w:rStyle w:val="11"/>
          <w:b/>
          <w:spacing w:val="0"/>
          <w:sz w:val="28"/>
          <w:szCs w:val="28"/>
        </w:rPr>
      </w:pPr>
      <w:r w:rsidRPr="00DB62A2">
        <w:rPr>
          <w:rStyle w:val="11"/>
          <w:b/>
          <w:spacing w:val="0"/>
          <w:sz w:val="28"/>
          <w:szCs w:val="28"/>
        </w:rPr>
        <w:t>О ВЫБОРАХ ДЕПУТАТОВ НАРОДНОГО СОВЕТА ДОНЕЦКОЙ НАРОДНОЙ РЕСПУБЛИКИ</w:t>
      </w:r>
    </w:p>
    <w:p w:rsidR="004B43B3" w:rsidRDefault="004B43B3" w:rsidP="0000665A">
      <w:pPr>
        <w:spacing w:after="0" w:line="276" w:lineRule="auto"/>
        <w:jc w:val="center"/>
        <w:rPr>
          <w:rStyle w:val="11"/>
          <w:b/>
          <w:spacing w:val="0"/>
          <w:sz w:val="28"/>
          <w:szCs w:val="28"/>
        </w:rPr>
      </w:pPr>
    </w:p>
    <w:p w:rsidR="004B43B3" w:rsidRPr="004B43B3" w:rsidRDefault="004B43B3" w:rsidP="0000665A">
      <w:pPr>
        <w:spacing w:after="0" w:line="276" w:lineRule="auto"/>
        <w:jc w:val="center"/>
        <w:rPr>
          <w:rStyle w:val="11"/>
          <w:b/>
          <w:spacing w:val="0"/>
          <w:sz w:val="28"/>
          <w:szCs w:val="28"/>
        </w:rPr>
      </w:pPr>
      <w:r w:rsidRPr="004B43B3">
        <w:rPr>
          <w:rFonts w:ascii="Times New Roman" w:eastAsia="Times New Roman" w:hAnsi="Times New Roman"/>
          <w:i/>
          <w:sz w:val="28"/>
          <w:szCs w:val="28"/>
          <w:lang w:eastAsia="ru-RU"/>
        </w:rPr>
        <w:t>(С изменениями, внесенными Законом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8" w:history="1">
        <w:r w:rsidRPr="004B43B3">
          <w:rPr>
            <w:rStyle w:val="afa"/>
            <w:rFonts w:ascii="Times New Roman" w:eastAsia="Times New Roman" w:hAnsi="Times New Roman"/>
            <w:i/>
            <w:sz w:val="28"/>
            <w:szCs w:val="28"/>
            <w:lang w:eastAsia="ru-RU"/>
          </w:rPr>
          <w:t>от 05.04.2019 № 27-</w:t>
        </w:r>
        <w:r w:rsidRPr="004B43B3">
          <w:rPr>
            <w:rStyle w:val="afa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II</w:t>
        </w:r>
        <w:r w:rsidRPr="004B43B3">
          <w:rPr>
            <w:rStyle w:val="afa"/>
            <w:rFonts w:ascii="Times New Roman" w:eastAsia="Times New Roman" w:hAnsi="Times New Roman"/>
            <w:i/>
            <w:sz w:val="28"/>
            <w:szCs w:val="28"/>
            <w:lang w:eastAsia="ru-RU"/>
          </w:rPr>
          <w:t>НС</w:t>
        </w:r>
      </w:hyperlink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00665A" w:rsidRPr="00271FC2" w:rsidRDefault="0000665A" w:rsidP="0000665A">
      <w:pPr>
        <w:spacing w:after="0" w:line="276" w:lineRule="auto"/>
        <w:rPr>
          <w:rStyle w:val="11"/>
          <w:sz w:val="28"/>
          <w:szCs w:val="28"/>
        </w:rPr>
      </w:pPr>
    </w:p>
    <w:p w:rsidR="0000665A" w:rsidRPr="00271FC2" w:rsidRDefault="0000665A" w:rsidP="0000665A">
      <w:pPr>
        <w:spacing w:after="0" w:line="276" w:lineRule="auto"/>
        <w:rPr>
          <w:rStyle w:val="11"/>
          <w:sz w:val="28"/>
          <w:szCs w:val="28"/>
        </w:rPr>
      </w:pPr>
    </w:p>
    <w:p w:rsidR="0000665A" w:rsidRPr="00271FC2" w:rsidRDefault="0000665A" w:rsidP="0000665A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592D">
        <w:rPr>
          <w:rFonts w:ascii="Times New Roman" w:hAnsi="Times New Roman"/>
          <w:b/>
          <w:color w:val="000000"/>
          <w:sz w:val="28"/>
          <w:szCs w:val="28"/>
        </w:rPr>
        <w:t>Принят Постановлением Народного Совета 29 декабря 2017 года</w:t>
      </w:r>
    </w:p>
    <w:p w:rsidR="0000665A" w:rsidRPr="00271FC2" w:rsidRDefault="0000665A" w:rsidP="0000665A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0665A" w:rsidRPr="00271FC2" w:rsidRDefault="0000665A" w:rsidP="0000665A">
      <w:pPr>
        <w:spacing w:after="0" w:line="276" w:lineRule="auto"/>
        <w:rPr>
          <w:rStyle w:val="11"/>
          <w:sz w:val="28"/>
          <w:szCs w:val="28"/>
        </w:rPr>
      </w:pPr>
    </w:p>
    <w:p w:rsidR="0000665A" w:rsidRPr="00B71577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61"/>
          <w:bCs w:val="0"/>
          <w:spacing w:val="0"/>
          <w:sz w:val="28"/>
          <w:szCs w:val="28"/>
        </w:rPr>
      </w:pPr>
      <w:r w:rsidRPr="00DB62A2">
        <w:rPr>
          <w:rStyle w:val="11"/>
          <w:spacing w:val="0"/>
          <w:sz w:val="28"/>
          <w:szCs w:val="28"/>
        </w:rPr>
        <w:t>Статья</w:t>
      </w:r>
      <w:r>
        <w:rPr>
          <w:rStyle w:val="11"/>
          <w:spacing w:val="0"/>
          <w:sz w:val="28"/>
          <w:szCs w:val="28"/>
        </w:rPr>
        <w:t> </w:t>
      </w:r>
      <w:r w:rsidRPr="00DB62A2">
        <w:rPr>
          <w:rStyle w:val="20"/>
          <w:spacing w:val="0"/>
          <w:sz w:val="28"/>
          <w:szCs w:val="28"/>
        </w:rPr>
        <w:t xml:space="preserve">1. </w:t>
      </w:r>
      <w:r w:rsidRPr="00DB62A2">
        <w:rPr>
          <w:rStyle w:val="61"/>
          <w:spacing w:val="0"/>
          <w:sz w:val="28"/>
          <w:szCs w:val="28"/>
        </w:rPr>
        <w:t xml:space="preserve">Основные принципы проведения выборов </w:t>
      </w:r>
      <w:r w:rsidRPr="00DB62A2">
        <w:rPr>
          <w:rStyle w:val="61"/>
          <w:spacing w:val="0"/>
          <w:sz w:val="28"/>
          <w:szCs w:val="28"/>
        </w:rPr>
        <w:br/>
      </w:r>
      <w:r w:rsidRPr="00B631F3">
        <w:rPr>
          <w:rStyle w:val="61"/>
          <w:spacing w:val="0"/>
          <w:sz w:val="28"/>
          <w:szCs w:val="28"/>
        </w:rPr>
        <w:t>д</w:t>
      </w:r>
      <w:r w:rsidRPr="007D7907">
        <w:rPr>
          <w:rStyle w:val="61"/>
          <w:spacing w:val="0"/>
          <w:sz w:val="28"/>
          <w:szCs w:val="28"/>
        </w:rPr>
        <w:t>епутатов Народного Совета Донецкой Народной Республики</w:t>
      </w:r>
    </w:p>
    <w:p w:rsidR="0000665A" w:rsidRPr="002E1F51" w:rsidRDefault="0000665A" w:rsidP="0000665A">
      <w:pPr>
        <w:pStyle w:val="14"/>
        <w:shd w:val="clear" w:color="auto" w:fill="auto"/>
        <w:tabs>
          <w:tab w:val="left" w:pos="1304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1. </w:t>
      </w:r>
      <w:r w:rsidRPr="00B71577">
        <w:rPr>
          <w:rStyle w:val="11"/>
          <w:spacing w:val="0"/>
          <w:sz w:val="28"/>
          <w:szCs w:val="28"/>
        </w:rPr>
        <w:t>Депутаты Народного Совета Донецкой Народной Респ</w:t>
      </w:r>
      <w:r w:rsidRPr="001674E9">
        <w:rPr>
          <w:rStyle w:val="11"/>
          <w:spacing w:val="0"/>
          <w:sz w:val="28"/>
          <w:szCs w:val="28"/>
        </w:rPr>
        <w:t>ублики (далее –</w:t>
      </w:r>
      <w:r w:rsidRPr="00290217">
        <w:rPr>
          <w:rStyle w:val="11"/>
          <w:spacing w:val="0"/>
          <w:sz w:val="28"/>
          <w:szCs w:val="28"/>
        </w:rPr>
        <w:t xml:space="preserve"> депутаты Народного Совета) избираются на основе всеобщего, равного и прямого избирательного права при тайном голосовании. Участие в выборах является свободным </w:t>
      </w:r>
      <w:r w:rsidRPr="00290217">
        <w:rPr>
          <w:rStyle w:val="20"/>
          <w:spacing w:val="0"/>
          <w:sz w:val="28"/>
          <w:szCs w:val="28"/>
        </w:rPr>
        <w:t xml:space="preserve">и </w:t>
      </w:r>
      <w:r w:rsidRPr="006073FC">
        <w:rPr>
          <w:rStyle w:val="11"/>
          <w:spacing w:val="0"/>
          <w:sz w:val="28"/>
          <w:szCs w:val="28"/>
        </w:rPr>
        <w:t>добровольным.</w:t>
      </w:r>
    </w:p>
    <w:p w:rsidR="0000665A" w:rsidRPr="00532C76" w:rsidRDefault="0000665A" w:rsidP="0000665A">
      <w:pPr>
        <w:pStyle w:val="14"/>
        <w:shd w:val="clear" w:color="auto" w:fill="auto"/>
        <w:tabs>
          <w:tab w:val="left" w:pos="1290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2. </w:t>
      </w:r>
      <w:r w:rsidRPr="004A275A">
        <w:rPr>
          <w:rStyle w:val="11"/>
          <w:spacing w:val="0"/>
          <w:sz w:val="28"/>
          <w:szCs w:val="28"/>
        </w:rPr>
        <w:t xml:space="preserve">В соответствии с </w:t>
      </w:r>
      <w:hyperlink r:id="rId9" w:history="1">
        <w:r w:rsidRPr="00057737">
          <w:rPr>
            <w:rStyle w:val="afa"/>
            <w:spacing w:val="0"/>
            <w:sz w:val="28"/>
            <w:szCs w:val="28"/>
            <w:shd w:val="clear" w:color="auto" w:fill="FFFFFF"/>
          </w:rPr>
          <w:t>Конституцией Донецкой Народной Республики</w:t>
        </w:r>
      </w:hyperlink>
      <w:bookmarkStart w:id="0" w:name="_GoBack"/>
      <w:bookmarkEnd w:id="0"/>
      <w:r w:rsidRPr="004A275A">
        <w:rPr>
          <w:rStyle w:val="11"/>
          <w:spacing w:val="0"/>
          <w:sz w:val="28"/>
          <w:szCs w:val="28"/>
        </w:rPr>
        <w:t xml:space="preserve"> Народн</w:t>
      </w:r>
      <w:r w:rsidRPr="006D121B">
        <w:rPr>
          <w:rStyle w:val="11"/>
          <w:spacing w:val="0"/>
          <w:sz w:val="28"/>
          <w:szCs w:val="28"/>
        </w:rPr>
        <w:t xml:space="preserve">ый </w:t>
      </w:r>
      <w:r w:rsidRPr="006D121B">
        <w:rPr>
          <w:rStyle w:val="20"/>
          <w:spacing w:val="0"/>
          <w:sz w:val="28"/>
          <w:szCs w:val="28"/>
        </w:rPr>
        <w:t xml:space="preserve">Совет </w:t>
      </w:r>
      <w:r w:rsidRPr="00D1571C">
        <w:rPr>
          <w:rStyle w:val="11"/>
          <w:spacing w:val="0"/>
          <w:sz w:val="28"/>
          <w:szCs w:val="28"/>
        </w:rPr>
        <w:t xml:space="preserve">Донецкой Народной Республики избирается сроком на пять лет </w:t>
      </w:r>
      <w:r w:rsidRPr="00B96620">
        <w:rPr>
          <w:rStyle w:val="11"/>
          <w:spacing w:val="0"/>
          <w:sz w:val="28"/>
          <w:szCs w:val="28"/>
        </w:rPr>
        <w:t xml:space="preserve">в количестве </w:t>
      </w:r>
      <w:r w:rsidRPr="00B96620">
        <w:rPr>
          <w:rStyle w:val="20"/>
          <w:spacing w:val="0"/>
          <w:sz w:val="28"/>
          <w:szCs w:val="28"/>
        </w:rPr>
        <w:t>1</w:t>
      </w:r>
      <w:r w:rsidRPr="00532C76">
        <w:rPr>
          <w:rStyle w:val="11"/>
          <w:spacing w:val="0"/>
          <w:sz w:val="28"/>
          <w:szCs w:val="28"/>
        </w:rPr>
        <w:t>00 депутатов.</w:t>
      </w:r>
    </w:p>
    <w:p w:rsidR="0000665A" w:rsidRPr="0048204A" w:rsidRDefault="0000665A" w:rsidP="0000665A">
      <w:pPr>
        <w:pStyle w:val="14"/>
        <w:shd w:val="clear" w:color="auto" w:fill="auto"/>
        <w:tabs>
          <w:tab w:val="left" w:pos="1134"/>
        </w:tabs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3. </w:t>
      </w:r>
      <w:r w:rsidRPr="00316715">
        <w:rPr>
          <w:rStyle w:val="11"/>
          <w:spacing w:val="0"/>
          <w:sz w:val="28"/>
          <w:szCs w:val="28"/>
        </w:rPr>
        <w:t xml:space="preserve">Выборы депутатов Народного Совета нового </w:t>
      </w:r>
      <w:r w:rsidRPr="00BD5079">
        <w:rPr>
          <w:rStyle w:val="11"/>
          <w:spacing w:val="0"/>
          <w:sz w:val="28"/>
          <w:szCs w:val="28"/>
        </w:rPr>
        <w:t>созыва назначаются Народным Советом Донецкой Народной Республики путем принятия постановления</w:t>
      </w:r>
      <w:r w:rsidRPr="0048204A">
        <w:rPr>
          <w:rStyle w:val="11"/>
          <w:spacing w:val="0"/>
          <w:sz w:val="28"/>
          <w:szCs w:val="28"/>
        </w:rPr>
        <w:t>.</w:t>
      </w:r>
    </w:p>
    <w:p w:rsidR="0000665A" w:rsidRPr="000B40D1" w:rsidRDefault="0000665A" w:rsidP="000B40D1">
      <w:pPr>
        <w:pStyle w:val="14"/>
        <w:shd w:val="clear" w:color="auto" w:fill="auto"/>
        <w:tabs>
          <w:tab w:val="left" w:pos="1304"/>
        </w:tabs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  <w:shd w:val="clear" w:color="auto" w:fill="auto"/>
          <w:lang w:val="x-none"/>
        </w:rPr>
      </w:pPr>
      <w:r>
        <w:rPr>
          <w:rStyle w:val="11"/>
          <w:spacing w:val="0"/>
          <w:sz w:val="28"/>
          <w:szCs w:val="28"/>
        </w:rPr>
        <w:t>4. </w:t>
      </w:r>
      <w:r w:rsidRPr="0048204A">
        <w:rPr>
          <w:rStyle w:val="11"/>
          <w:spacing w:val="0"/>
          <w:sz w:val="28"/>
          <w:szCs w:val="28"/>
        </w:rPr>
        <w:t>Выборы депутатов Народно</w:t>
      </w:r>
      <w:r w:rsidRPr="00FD7E4A">
        <w:rPr>
          <w:rStyle w:val="11"/>
          <w:spacing w:val="0"/>
          <w:sz w:val="28"/>
          <w:szCs w:val="28"/>
        </w:rPr>
        <w:t>го Совета проводятся по республиканскому избирательному округу, включающему в себя всю территорию Донецкой Народной Республики, пропорционально числу голосов, поданных за республиканские списки кандидатов в депутаты Народного Совета. Избиратели, находящиес</w:t>
      </w:r>
      <w:r w:rsidRPr="003146EB">
        <w:rPr>
          <w:rStyle w:val="11"/>
          <w:spacing w:val="0"/>
          <w:sz w:val="28"/>
          <w:szCs w:val="28"/>
        </w:rPr>
        <w:t>я за пределами Донецкой Народной Республики</w:t>
      </w:r>
      <w:r w:rsidRPr="00BF213D">
        <w:rPr>
          <w:rStyle w:val="11"/>
          <w:spacing w:val="0"/>
          <w:sz w:val="28"/>
          <w:szCs w:val="28"/>
        </w:rPr>
        <w:t>, приписываются к республиканскому избирательному округу.</w:t>
      </w:r>
    </w:p>
    <w:p w:rsidR="0000665A" w:rsidRPr="009F6872" w:rsidRDefault="0000665A" w:rsidP="0000665A">
      <w:pPr>
        <w:pStyle w:val="14"/>
        <w:shd w:val="clear" w:color="auto" w:fill="auto"/>
        <w:tabs>
          <w:tab w:val="left" w:pos="1208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lastRenderedPageBreak/>
        <w:t>5. </w:t>
      </w:r>
      <w:r w:rsidRPr="00BF213D">
        <w:rPr>
          <w:rStyle w:val="11"/>
          <w:spacing w:val="0"/>
          <w:sz w:val="28"/>
          <w:szCs w:val="28"/>
        </w:rPr>
        <w:t>Подготовка и проведение выборов депутатов Народного Совета, обеспечение реализации и защиты избирательных прав граждан, а также контроль за соблюдением указанных прав возлага</w:t>
      </w:r>
      <w:r w:rsidR="001C57A5">
        <w:rPr>
          <w:rStyle w:val="11"/>
          <w:spacing w:val="0"/>
          <w:sz w:val="28"/>
          <w:szCs w:val="28"/>
        </w:rPr>
        <w:t>е</w:t>
      </w:r>
      <w:r w:rsidRPr="00BF213D">
        <w:rPr>
          <w:rStyle w:val="11"/>
          <w:spacing w:val="0"/>
          <w:sz w:val="28"/>
          <w:szCs w:val="28"/>
        </w:rPr>
        <w:t xml:space="preserve">тся на Центральную избирательную комиссию Донецкой Народной Республики и </w:t>
      </w:r>
      <w:r w:rsidRPr="00BF213D">
        <w:rPr>
          <w:rStyle w:val="11"/>
          <w:spacing w:val="0"/>
          <w:sz w:val="28"/>
          <w:szCs w:val="28"/>
          <w:lang w:val="uk-UA"/>
        </w:rPr>
        <w:t>участковые</w:t>
      </w:r>
      <w:r w:rsidRPr="00BF213D">
        <w:rPr>
          <w:rStyle w:val="11"/>
          <w:spacing w:val="0"/>
          <w:sz w:val="28"/>
          <w:szCs w:val="28"/>
        </w:rPr>
        <w:t xml:space="preserve"> избирательные комиссии, образованные в соответствии с настоящим Законом.</w:t>
      </w:r>
    </w:p>
    <w:p w:rsidR="0000665A" w:rsidRPr="00D26641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61"/>
          <w:bCs w:val="0"/>
          <w:spacing w:val="0"/>
          <w:sz w:val="28"/>
          <w:szCs w:val="28"/>
        </w:rPr>
      </w:pPr>
      <w:r w:rsidRPr="00972368">
        <w:rPr>
          <w:rStyle w:val="11"/>
          <w:spacing w:val="0"/>
          <w:sz w:val="28"/>
          <w:szCs w:val="28"/>
        </w:rPr>
        <w:t>Статья</w:t>
      </w:r>
      <w:r>
        <w:rPr>
          <w:rStyle w:val="11"/>
          <w:spacing w:val="0"/>
          <w:sz w:val="28"/>
          <w:szCs w:val="28"/>
        </w:rPr>
        <w:t> </w:t>
      </w:r>
      <w:r w:rsidRPr="00972368">
        <w:rPr>
          <w:rStyle w:val="11"/>
          <w:spacing w:val="0"/>
          <w:sz w:val="28"/>
          <w:szCs w:val="28"/>
        </w:rPr>
        <w:t xml:space="preserve">2. </w:t>
      </w:r>
      <w:r w:rsidRPr="001F2415">
        <w:rPr>
          <w:rStyle w:val="61"/>
          <w:spacing w:val="0"/>
          <w:sz w:val="28"/>
          <w:szCs w:val="28"/>
        </w:rPr>
        <w:t xml:space="preserve">Избирательные права граждан на </w:t>
      </w:r>
      <w:r w:rsidRPr="001F2415">
        <w:rPr>
          <w:rStyle w:val="69pt"/>
          <w:spacing w:val="0"/>
          <w:sz w:val="28"/>
          <w:szCs w:val="28"/>
        </w:rPr>
        <w:t xml:space="preserve">выборах </w:t>
      </w:r>
      <w:r w:rsidRPr="001F2415">
        <w:rPr>
          <w:rStyle w:val="61"/>
          <w:spacing w:val="0"/>
          <w:sz w:val="28"/>
          <w:szCs w:val="28"/>
        </w:rPr>
        <w:t>депутатов Народного Совета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102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1. </w:t>
      </w:r>
      <w:r w:rsidRPr="002C7F9A">
        <w:rPr>
          <w:rStyle w:val="11"/>
          <w:spacing w:val="0"/>
          <w:sz w:val="28"/>
          <w:szCs w:val="28"/>
        </w:rPr>
        <w:t>Граждане, постоянно проживающие на территории Донецкой Народной Республики и достигшие на день голосования на выборах возраста восемнадцати лет, имеют право избирать депутатов Народного Совета, участвовать в выдвижении республиканских списков кандидатов, предвыборной агитации, наблюдении за проведением выборов и работой избирательных комиссий, а также участвовать в других избирательных действиях.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072"/>
        </w:tabs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2. </w:t>
      </w:r>
      <w:r w:rsidRPr="002C7F9A">
        <w:rPr>
          <w:rStyle w:val="11"/>
          <w:spacing w:val="0"/>
          <w:sz w:val="28"/>
          <w:szCs w:val="28"/>
        </w:rPr>
        <w:t>Депутатом Народного Совета может быть избран гражданин Донецкой Народной Республики, постоянно проживающий на территории Донецкой Народной Республики на протяжении последних пяти лет перед днем выборов и достигший на день голосования возраста 21 года.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770"/>
        </w:tabs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2C7F9A">
        <w:rPr>
          <w:rStyle w:val="11"/>
          <w:spacing w:val="0"/>
          <w:sz w:val="28"/>
          <w:szCs w:val="28"/>
        </w:rPr>
        <w:t>Не имеет права избирать и быть избранным депутатом Народного Совета гражда</w:t>
      </w:r>
      <w:r w:rsidRPr="002C7F9A">
        <w:rPr>
          <w:rStyle w:val="20"/>
          <w:spacing w:val="0"/>
          <w:sz w:val="28"/>
          <w:szCs w:val="28"/>
        </w:rPr>
        <w:t xml:space="preserve">нин, </w:t>
      </w:r>
      <w:r w:rsidRPr="002C7F9A">
        <w:rPr>
          <w:rStyle w:val="11"/>
          <w:spacing w:val="0"/>
          <w:sz w:val="28"/>
          <w:szCs w:val="28"/>
        </w:rPr>
        <w:t>признанный судом недееспособным или содержащийся в местах лишения свободы по приговору суда.</w:t>
      </w:r>
    </w:p>
    <w:p w:rsidR="0000665A" w:rsidRPr="002C7F9A" w:rsidRDefault="0000665A" w:rsidP="0000665A">
      <w:pPr>
        <w:spacing w:before="360"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7F9A">
        <w:rPr>
          <w:rFonts w:ascii="Times New Roman" w:hAnsi="Times New Roman"/>
          <w:color w:val="000000"/>
          <w:sz w:val="28"/>
          <w:szCs w:val="28"/>
        </w:rPr>
        <w:t xml:space="preserve">Статья 3. </w:t>
      </w:r>
      <w:r w:rsidRPr="002C7F9A">
        <w:rPr>
          <w:rFonts w:ascii="Times New Roman" w:hAnsi="Times New Roman"/>
          <w:b/>
          <w:color w:val="000000"/>
          <w:sz w:val="28"/>
          <w:szCs w:val="28"/>
        </w:rPr>
        <w:t>Виды выборов депутатов Народного Совета</w:t>
      </w:r>
      <w:r w:rsidRPr="002C7F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665A" w:rsidRPr="002C7F9A" w:rsidRDefault="0000665A" w:rsidP="0000665A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Pr="002C7F9A">
        <w:rPr>
          <w:rFonts w:ascii="Times New Roman" w:hAnsi="Times New Roman"/>
          <w:color w:val="000000"/>
          <w:sz w:val="28"/>
          <w:szCs w:val="28"/>
        </w:rPr>
        <w:t>Выборы депутатов Народного Совета могут быть очередными, внеочередными.</w:t>
      </w:r>
    </w:p>
    <w:p w:rsidR="0000665A" w:rsidRPr="002C7F9A" w:rsidRDefault="0000665A" w:rsidP="0000665A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Pr="002C7F9A">
        <w:rPr>
          <w:rFonts w:ascii="Times New Roman" w:hAnsi="Times New Roman"/>
          <w:color w:val="000000"/>
          <w:sz w:val="28"/>
          <w:szCs w:val="28"/>
        </w:rPr>
        <w:t>Очередные выборы депутатов Народного Совета проводятся в связи с окончанием конституционного срока полномочий депутатов Народного Совета.</w:t>
      </w:r>
    </w:p>
    <w:p w:rsidR="0000665A" w:rsidRPr="002C7F9A" w:rsidRDefault="0000665A" w:rsidP="0000665A">
      <w:pPr>
        <w:spacing w:before="36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Pr="002C7F9A">
        <w:rPr>
          <w:rFonts w:ascii="Times New Roman" w:hAnsi="Times New Roman"/>
          <w:color w:val="000000"/>
          <w:sz w:val="28"/>
          <w:szCs w:val="28"/>
        </w:rPr>
        <w:t>Внеочередные выборы депутатов Народного Совета проводятся в связи с досрочным прекращением полномочий депутатов Народного Совета.</w:t>
      </w:r>
    </w:p>
    <w:p w:rsidR="0000665A" w:rsidRDefault="0000665A" w:rsidP="0000665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00665A" w:rsidRPr="00DB62A2" w:rsidRDefault="0000665A" w:rsidP="0000665A">
      <w:pPr>
        <w:spacing w:before="24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7F9A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Статья 4. </w:t>
      </w:r>
      <w:r w:rsidRPr="002C7F9A">
        <w:rPr>
          <w:rFonts w:ascii="Times New Roman" w:hAnsi="Times New Roman"/>
          <w:b/>
          <w:color w:val="000000"/>
          <w:sz w:val="28"/>
          <w:szCs w:val="28"/>
        </w:rPr>
        <w:t>Сроки назначения и проведения выборов</w:t>
      </w:r>
    </w:p>
    <w:p w:rsidR="0000665A" w:rsidRPr="00B71577" w:rsidRDefault="0000665A" w:rsidP="0000665A">
      <w:pPr>
        <w:spacing w:before="24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Pr="00DB62A2">
        <w:rPr>
          <w:rFonts w:ascii="Times New Roman" w:hAnsi="Times New Roman"/>
          <w:color w:val="000000"/>
          <w:sz w:val="28"/>
          <w:szCs w:val="28"/>
        </w:rPr>
        <w:t xml:space="preserve">Очередные выборы депутатов Народного Совета </w:t>
      </w:r>
      <w:r w:rsidRPr="00B631F3">
        <w:rPr>
          <w:rFonts w:ascii="Times New Roman" w:hAnsi="Times New Roman"/>
          <w:color w:val="000000"/>
          <w:sz w:val="28"/>
          <w:szCs w:val="28"/>
        </w:rPr>
        <w:t xml:space="preserve">проходят в первое воскресенье ноября </w:t>
      </w:r>
      <w:r w:rsidRPr="007D7907">
        <w:rPr>
          <w:rFonts w:ascii="Times New Roman" w:hAnsi="Times New Roman"/>
          <w:color w:val="000000"/>
          <w:sz w:val="28"/>
          <w:szCs w:val="28"/>
        </w:rPr>
        <w:t xml:space="preserve">пятого </w:t>
      </w:r>
      <w:r w:rsidRPr="00B71577">
        <w:rPr>
          <w:rFonts w:ascii="Times New Roman" w:hAnsi="Times New Roman"/>
          <w:color w:val="000000"/>
          <w:sz w:val="28"/>
          <w:szCs w:val="28"/>
        </w:rPr>
        <w:t>года полномочий Народного Совета Донецкой Народной Республики.</w:t>
      </w:r>
    </w:p>
    <w:p w:rsidR="0000665A" w:rsidRPr="00B71577" w:rsidRDefault="0000665A" w:rsidP="0000665A">
      <w:pPr>
        <w:spacing w:before="24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Pr="00B71577">
        <w:rPr>
          <w:rFonts w:ascii="Times New Roman" w:hAnsi="Times New Roman"/>
          <w:color w:val="000000"/>
          <w:sz w:val="28"/>
          <w:szCs w:val="28"/>
        </w:rPr>
        <w:t>Народный Совет Донецкой Народной Республики очередные выборы назначает не позднее чем за 60 дней до дня выборов.</w:t>
      </w:r>
    </w:p>
    <w:p w:rsidR="0000665A" w:rsidRPr="001674E9" w:rsidRDefault="0000665A" w:rsidP="0000665A">
      <w:pPr>
        <w:spacing w:before="240"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Pr="001674E9">
        <w:rPr>
          <w:rFonts w:ascii="Times New Roman" w:hAnsi="Times New Roman"/>
          <w:color w:val="000000"/>
          <w:sz w:val="28"/>
          <w:szCs w:val="28"/>
        </w:rPr>
        <w:t>Народный Совет Донецкой Народной Республики назначает внеочередные выборы не позднее чем за 50 дней до дня выборов.</w:t>
      </w:r>
    </w:p>
    <w:p w:rsidR="0000665A" w:rsidRPr="004A275A" w:rsidRDefault="0000665A" w:rsidP="0000665A">
      <w:pPr>
        <w:pStyle w:val="14"/>
        <w:shd w:val="clear" w:color="auto" w:fill="auto"/>
        <w:spacing w:before="240" w:after="360" w:line="276" w:lineRule="auto"/>
        <w:ind w:firstLine="709"/>
        <w:jc w:val="both"/>
        <w:rPr>
          <w:rStyle w:val="13"/>
          <w:bCs w:val="0"/>
          <w:spacing w:val="0"/>
          <w:sz w:val="28"/>
          <w:szCs w:val="28"/>
        </w:rPr>
      </w:pPr>
      <w:r w:rsidRPr="00290217">
        <w:rPr>
          <w:rStyle w:val="11"/>
          <w:spacing w:val="0"/>
          <w:sz w:val="28"/>
          <w:szCs w:val="28"/>
        </w:rPr>
        <w:t>Статья 5</w:t>
      </w:r>
      <w:r w:rsidRPr="006073FC">
        <w:rPr>
          <w:rStyle w:val="11"/>
          <w:spacing w:val="0"/>
          <w:sz w:val="28"/>
          <w:szCs w:val="28"/>
        </w:rPr>
        <w:t xml:space="preserve">. </w:t>
      </w:r>
      <w:bookmarkStart w:id="1" w:name="bookmark0"/>
      <w:r w:rsidRPr="002E1F51">
        <w:rPr>
          <w:rStyle w:val="13"/>
          <w:spacing w:val="0"/>
          <w:sz w:val="28"/>
          <w:szCs w:val="28"/>
        </w:rPr>
        <w:t>Избирательные участки и списки избирателей</w:t>
      </w:r>
      <w:bookmarkEnd w:id="1"/>
    </w:p>
    <w:p w:rsidR="0000665A" w:rsidRPr="00B96620" w:rsidRDefault="0000665A" w:rsidP="0000665A">
      <w:pPr>
        <w:pStyle w:val="14"/>
        <w:shd w:val="clear" w:color="auto" w:fill="auto"/>
        <w:tabs>
          <w:tab w:val="left" w:pos="1096"/>
        </w:tabs>
        <w:spacing w:before="240"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1. </w:t>
      </w:r>
      <w:r w:rsidRPr="006D121B">
        <w:rPr>
          <w:rStyle w:val="11"/>
          <w:spacing w:val="0"/>
          <w:sz w:val="28"/>
          <w:szCs w:val="28"/>
        </w:rPr>
        <w:t xml:space="preserve">Голосование избирателей и подсчет голосов избирателей на выборах </w:t>
      </w:r>
      <w:r w:rsidRPr="006D121B">
        <w:rPr>
          <w:rStyle w:val="20"/>
          <w:spacing w:val="0"/>
          <w:sz w:val="28"/>
          <w:szCs w:val="28"/>
        </w:rPr>
        <w:t xml:space="preserve">депутатов </w:t>
      </w:r>
      <w:r w:rsidRPr="00D1571C">
        <w:rPr>
          <w:rStyle w:val="11"/>
          <w:spacing w:val="0"/>
          <w:sz w:val="28"/>
          <w:szCs w:val="28"/>
        </w:rPr>
        <w:t>Народного Совета проводятся на избирательных участках, которые образуются Центральной избирательной комиссией Донецкой Народной Республики.</w:t>
      </w:r>
    </w:p>
    <w:p w:rsidR="0000665A" w:rsidRPr="00532C76" w:rsidRDefault="0000665A" w:rsidP="0000665A">
      <w:pPr>
        <w:pStyle w:val="14"/>
        <w:shd w:val="clear" w:color="auto" w:fill="auto"/>
        <w:tabs>
          <w:tab w:val="left" w:pos="1124"/>
        </w:tabs>
        <w:spacing w:before="240"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2. </w:t>
      </w:r>
      <w:r w:rsidRPr="00B96620">
        <w:rPr>
          <w:rStyle w:val="11"/>
          <w:spacing w:val="0"/>
          <w:sz w:val="28"/>
          <w:szCs w:val="28"/>
        </w:rPr>
        <w:t>Избирательные участки должны быть примерно равны по числу избирателей.</w:t>
      </w:r>
    </w:p>
    <w:p w:rsidR="0000665A" w:rsidRPr="00BD5079" w:rsidRDefault="0000665A" w:rsidP="0000665A">
      <w:pPr>
        <w:pStyle w:val="14"/>
        <w:shd w:val="clear" w:color="auto" w:fill="auto"/>
        <w:tabs>
          <w:tab w:val="left" w:pos="1091"/>
        </w:tabs>
        <w:spacing w:before="240"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3. </w:t>
      </w:r>
      <w:r w:rsidRPr="00532C76">
        <w:rPr>
          <w:rStyle w:val="11"/>
          <w:spacing w:val="0"/>
          <w:sz w:val="28"/>
          <w:szCs w:val="28"/>
        </w:rPr>
        <w:t xml:space="preserve">Для избирателей, которые на день голосования на выборах депутатов </w:t>
      </w:r>
      <w:r w:rsidRPr="00316715">
        <w:rPr>
          <w:rStyle w:val="20"/>
          <w:spacing w:val="0"/>
          <w:sz w:val="28"/>
          <w:szCs w:val="28"/>
        </w:rPr>
        <w:t xml:space="preserve">Народного </w:t>
      </w:r>
      <w:r w:rsidRPr="00316715">
        <w:rPr>
          <w:rStyle w:val="11"/>
          <w:spacing w:val="0"/>
          <w:sz w:val="28"/>
          <w:szCs w:val="28"/>
        </w:rPr>
        <w:t>Совета будут нахо</w:t>
      </w:r>
      <w:r w:rsidRPr="00BD5079">
        <w:rPr>
          <w:rStyle w:val="11"/>
          <w:spacing w:val="0"/>
          <w:sz w:val="28"/>
          <w:szCs w:val="28"/>
        </w:rPr>
        <w:t>диться за пределами территории Донецкой Народной Республики, образуются зарубежные избирательные участки.</w:t>
      </w:r>
    </w:p>
    <w:p w:rsidR="0000665A" w:rsidRPr="0048204A" w:rsidRDefault="0000665A" w:rsidP="0000665A">
      <w:pPr>
        <w:pStyle w:val="14"/>
        <w:shd w:val="clear" w:color="auto" w:fill="auto"/>
        <w:tabs>
          <w:tab w:val="left" w:pos="1206"/>
        </w:tabs>
        <w:spacing w:before="240"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4. </w:t>
      </w:r>
      <w:r w:rsidRPr="0048204A">
        <w:rPr>
          <w:rStyle w:val="11"/>
          <w:spacing w:val="0"/>
          <w:sz w:val="28"/>
          <w:szCs w:val="28"/>
        </w:rPr>
        <w:t>Порядок и сроки образования избирательных участков определяются Центральной избирательной комиссией Донецкой Народной Республики.</w:t>
      </w:r>
    </w:p>
    <w:p w:rsidR="0000665A" w:rsidRPr="00BF213D" w:rsidRDefault="0000665A" w:rsidP="0000665A">
      <w:pPr>
        <w:pStyle w:val="14"/>
        <w:shd w:val="clear" w:color="auto" w:fill="auto"/>
        <w:tabs>
          <w:tab w:val="left" w:pos="1139"/>
        </w:tabs>
        <w:spacing w:before="240" w:after="360" w:line="276" w:lineRule="auto"/>
        <w:ind w:firstLine="709"/>
        <w:jc w:val="both"/>
        <w:rPr>
          <w:rStyle w:val="11"/>
          <w:spacing w:val="0"/>
          <w:sz w:val="28"/>
          <w:szCs w:val="28"/>
          <w:shd w:val="clear" w:color="auto" w:fill="auto"/>
        </w:rPr>
      </w:pPr>
      <w:r>
        <w:rPr>
          <w:rStyle w:val="11"/>
          <w:spacing w:val="0"/>
          <w:sz w:val="28"/>
          <w:szCs w:val="28"/>
        </w:rPr>
        <w:t>5. </w:t>
      </w:r>
      <w:r w:rsidRPr="00FD7E4A">
        <w:rPr>
          <w:rStyle w:val="11"/>
          <w:spacing w:val="0"/>
          <w:sz w:val="28"/>
          <w:szCs w:val="28"/>
        </w:rPr>
        <w:t>Списки избирательных</w:t>
      </w:r>
      <w:r w:rsidRPr="003146EB">
        <w:rPr>
          <w:rStyle w:val="11"/>
          <w:spacing w:val="0"/>
          <w:sz w:val="28"/>
          <w:szCs w:val="28"/>
        </w:rPr>
        <w:t xml:space="preserve"> участков с указанием их номеров, границ и наименований входящих в них населенных пунктов, мест нахождения участковых избирательных комиссий, а также адресов помещений для голосования доводятся до сведения избирателей избирательными комиссиями.</w:t>
      </w:r>
    </w:p>
    <w:p w:rsidR="0000665A" w:rsidRPr="00BF213D" w:rsidRDefault="0000665A" w:rsidP="0000665A">
      <w:pPr>
        <w:pStyle w:val="14"/>
        <w:shd w:val="clear" w:color="auto" w:fill="auto"/>
        <w:tabs>
          <w:tab w:val="left" w:pos="1139"/>
        </w:tabs>
        <w:spacing w:before="240"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6. </w:t>
      </w:r>
      <w:r w:rsidRPr="00BF213D">
        <w:rPr>
          <w:rStyle w:val="11"/>
          <w:spacing w:val="0"/>
          <w:sz w:val="28"/>
          <w:szCs w:val="28"/>
        </w:rPr>
        <w:t>Порядок составления списков избирателей, внесение в них изменений и уточнений, а также порядок ознакомления с ними граждан устанавливается Центральной избирательной комиссией Донецкой Народной Республики.</w:t>
      </w:r>
    </w:p>
    <w:p w:rsidR="0000665A" w:rsidRDefault="0000665A" w:rsidP="0000665A">
      <w:pPr>
        <w:spacing w:after="0" w:line="240" w:lineRule="auto"/>
        <w:rPr>
          <w:rStyle w:val="71"/>
          <w:b w:val="0"/>
          <w:spacing w:val="0"/>
          <w:sz w:val="28"/>
          <w:szCs w:val="28"/>
        </w:rPr>
      </w:pPr>
      <w:r>
        <w:rPr>
          <w:rStyle w:val="71"/>
          <w:b w:val="0"/>
          <w:spacing w:val="0"/>
          <w:sz w:val="28"/>
          <w:szCs w:val="28"/>
        </w:rPr>
        <w:br w:type="page"/>
      </w:r>
    </w:p>
    <w:p w:rsidR="0000665A" w:rsidRPr="00DB62A2" w:rsidRDefault="0000665A" w:rsidP="0000665A">
      <w:pPr>
        <w:spacing w:after="360" w:line="276" w:lineRule="auto"/>
        <w:ind w:firstLine="709"/>
        <w:jc w:val="both"/>
        <w:rPr>
          <w:rStyle w:val="13"/>
          <w:bCs w:val="0"/>
          <w:spacing w:val="0"/>
          <w:sz w:val="28"/>
          <w:szCs w:val="28"/>
        </w:rPr>
      </w:pPr>
      <w:r w:rsidRPr="002C7F9A">
        <w:rPr>
          <w:rStyle w:val="71"/>
          <w:b w:val="0"/>
          <w:spacing w:val="0"/>
          <w:sz w:val="28"/>
          <w:szCs w:val="28"/>
        </w:rPr>
        <w:lastRenderedPageBreak/>
        <w:t>Статья 6.</w:t>
      </w:r>
      <w:r>
        <w:rPr>
          <w:rStyle w:val="71"/>
          <w:b w:val="0"/>
          <w:spacing w:val="0"/>
          <w:sz w:val="28"/>
          <w:szCs w:val="28"/>
        </w:rPr>
        <w:t xml:space="preserve"> </w:t>
      </w:r>
      <w:bookmarkStart w:id="2" w:name="bookmark1"/>
      <w:r w:rsidRPr="00DB62A2">
        <w:rPr>
          <w:rStyle w:val="13"/>
          <w:spacing w:val="0"/>
          <w:sz w:val="28"/>
          <w:szCs w:val="28"/>
        </w:rPr>
        <w:t>Формирование избирательных комиссий и их полномочия</w:t>
      </w:r>
      <w:bookmarkEnd w:id="2"/>
    </w:p>
    <w:p w:rsidR="0000665A" w:rsidRPr="00DB62A2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71"/>
          <w:b w:val="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1. </w:t>
      </w:r>
      <w:r w:rsidRPr="00DB62A2">
        <w:rPr>
          <w:rStyle w:val="11"/>
          <w:spacing w:val="0"/>
          <w:sz w:val="28"/>
          <w:szCs w:val="28"/>
        </w:rPr>
        <w:t xml:space="preserve">Центральная избирательная комиссия Донецкой Народной Республики </w:t>
      </w:r>
      <w:r w:rsidRPr="00DB62A2">
        <w:rPr>
          <w:rStyle w:val="20"/>
          <w:spacing w:val="0"/>
          <w:sz w:val="28"/>
          <w:szCs w:val="28"/>
        </w:rPr>
        <w:t xml:space="preserve">формируется в количестве 10 членов с правом решающего голоса. При формировании </w:t>
      </w:r>
      <w:r w:rsidRPr="00B631F3">
        <w:rPr>
          <w:rStyle w:val="11"/>
          <w:spacing w:val="0"/>
          <w:sz w:val="28"/>
          <w:szCs w:val="28"/>
        </w:rPr>
        <w:t xml:space="preserve">состава Центральной избирательной комиссии Донецкой </w:t>
      </w:r>
      <w:r w:rsidRPr="00B71577">
        <w:rPr>
          <w:rStyle w:val="0pt"/>
          <w:spacing w:val="0"/>
          <w:sz w:val="28"/>
          <w:szCs w:val="28"/>
        </w:rPr>
        <w:t xml:space="preserve">Народной </w:t>
      </w:r>
      <w:r w:rsidRPr="00B71577">
        <w:rPr>
          <w:rStyle w:val="11"/>
          <w:spacing w:val="0"/>
          <w:sz w:val="28"/>
          <w:szCs w:val="28"/>
        </w:rPr>
        <w:t xml:space="preserve">Республики половина ее состава назначается </w:t>
      </w:r>
      <w:r w:rsidRPr="001674E9">
        <w:rPr>
          <w:rStyle w:val="72"/>
          <w:b w:val="0"/>
          <w:spacing w:val="0"/>
          <w:sz w:val="28"/>
          <w:szCs w:val="28"/>
        </w:rPr>
        <w:t>Народным</w:t>
      </w:r>
      <w:r w:rsidRPr="001674E9">
        <w:rPr>
          <w:rStyle w:val="72"/>
          <w:spacing w:val="0"/>
          <w:sz w:val="28"/>
          <w:szCs w:val="28"/>
        </w:rPr>
        <w:t xml:space="preserve"> </w:t>
      </w:r>
      <w:r w:rsidRPr="00290217">
        <w:rPr>
          <w:rStyle w:val="11"/>
          <w:spacing w:val="0"/>
          <w:sz w:val="28"/>
          <w:szCs w:val="28"/>
        </w:rPr>
        <w:t xml:space="preserve">Советом Донецкой </w:t>
      </w:r>
      <w:r w:rsidRPr="00290217">
        <w:rPr>
          <w:rStyle w:val="0pt"/>
          <w:spacing w:val="0"/>
          <w:sz w:val="28"/>
          <w:szCs w:val="28"/>
        </w:rPr>
        <w:t xml:space="preserve">Народной </w:t>
      </w:r>
      <w:r w:rsidRPr="006073FC">
        <w:rPr>
          <w:rStyle w:val="11"/>
          <w:spacing w:val="0"/>
          <w:sz w:val="28"/>
          <w:szCs w:val="28"/>
        </w:rPr>
        <w:t>Республики, другая половина</w:t>
      </w:r>
      <w:r w:rsidRPr="00DB62A2">
        <w:rPr>
          <w:rStyle w:val="11"/>
          <w:spacing w:val="0"/>
          <w:sz w:val="28"/>
          <w:szCs w:val="28"/>
        </w:rPr>
        <w:t xml:space="preserve"> </w:t>
      </w:r>
      <w:r>
        <w:rPr>
          <w:rStyle w:val="11"/>
          <w:spacing w:val="0"/>
          <w:sz w:val="28"/>
          <w:szCs w:val="28"/>
        </w:rPr>
        <w:t>–</w:t>
      </w:r>
      <w:r w:rsidRPr="00DB62A2">
        <w:rPr>
          <w:rStyle w:val="11"/>
          <w:spacing w:val="0"/>
          <w:sz w:val="28"/>
          <w:szCs w:val="28"/>
        </w:rPr>
        <w:t xml:space="preserve"> </w:t>
      </w:r>
      <w:r w:rsidR="008D1F50" w:rsidRPr="008D1F50">
        <w:rPr>
          <w:color w:val="000000"/>
          <w:spacing w:val="0"/>
          <w:sz w:val="28"/>
          <w:szCs w:val="28"/>
          <w:shd w:val="clear" w:color="auto" w:fill="FFFFFF"/>
          <w:lang w:val="ru-RU"/>
        </w:rPr>
        <w:t>Главой Донецкой Народной Республики</w:t>
      </w:r>
      <w:r w:rsidRPr="00DB62A2">
        <w:rPr>
          <w:rStyle w:val="71"/>
          <w:b w:val="0"/>
          <w:spacing w:val="0"/>
          <w:sz w:val="28"/>
          <w:szCs w:val="28"/>
        </w:rPr>
        <w:t>.</w:t>
      </w:r>
    </w:p>
    <w:p w:rsidR="0000665A" w:rsidRPr="006073FC" w:rsidRDefault="0000665A" w:rsidP="0000665A">
      <w:pPr>
        <w:pStyle w:val="14"/>
        <w:shd w:val="clear" w:color="auto" w:fill="auto"/>
        <w:tabs>
          <w:tab w:val="left" w:pos="1217"/>
        </w:tabs>
        <w:spacing w:after="360" w:line="276" w:lineRule="auto"/>
        <w:ind w:firstLine="709"/>
        <w:jc w:val="both"/>
        <w:rPr>
          <w:rStyle w:val="2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2. </w:t>
      </w:r>
      <w:r w:rsidRPr="00B631F3">
        <w:rPr>
          <w:rStyle w:val="11"/>
          <w:spacing w:val="0"/>
          <w:sz w:val="28"/>
          <w:szCs w:val="28"/>
        </w:rPr>
        <w:t xml:space="preserve">Члены Центральной избирательной комиссии Донецкой Народной </w:t>
      </w:r>
      <w:r w:rsidRPr="00B71577">
        <w:rPr>
          <w:rStyle w:val="20"/>
          <w:spacing w:val="0"/>
          <w:sz w:val="28"/>
          <w:szCs w:val="28"/>
        </w:rPr>
        <w:t xml:space="preserve">Республики </w:t>
      </w:r>
      <w:r w:rsidRPr="00B71577">
        <w:rPr>
          <w:rStyle w:val="11"/>
          <w:spacing w:val="0"/>
          <w:sz w:val="28"/>
          <w:szCs w:val="28"/>
        </w:rPr>
        <w:t xml:space="preserve">избирают из своего состава Председателя Центральной избирательной </w:t>
      </w:r>
      <w:r w:rsidRPr="001674E9">
        <w:rPr>
          <w:rStyle w:val="20"/>
          <w:spacing w:val="0"/>
          <w:sz w:val="28"/>
          <w:szCs w:val="28"/>
        </w:rPr>
        <w:t xml:space="preserve">комиссии </w:t>
      </w:r>
      <w:r w:rsidRPr="001674E9">
        <w:rPr>
          <w:rStyle w:val="11"/>
          <w:spacing w:val="0"/>
          <w:sz w:val="28"/>
          <w:szCs w:val="28"/>
        </w:rPr>
        <w:t xml:space="preserve">Донецкой Народной Республики, кандидатура которого представляется </w:t>
      </w:r>
      <w:r w:rsidR="008D1F50" w:rsidRPr="008D1F50">
        <w:rPr>
          <w:color w:val="000000"/>
          <w:spacing w:val="0"/>
          <w:sz w:val="28"/>
          <w:szCs w:val="28"/>
          <w:shd w:val="clear" w:color="auto" w:fill="FFFFFF"/>
          <w:lang w:val="ru-RU"/>
        </w:rPr>
        <w:t>Главой Донецкой Народной Республики</w:t>
      </w:r>
      <w:r w:rsidRPr="00290217">
        <w:rPr>
          <w:rStyle w:val="11"/>
          <w:spacing w:val="0"/>
          <w:sz w:val="28"/>
          <w:szCs w:val="28"/>
        </w:rPr>
        <w:t>, заместителя председателя и секретаря Центральной избирательной комиссии Донецкой Народной Республики.</w:t>
      </w:r>
    </w:p>
    <w:p w:rsidR="0000665A" w:rsidRPr="00D1571C" w:rsidRDefault="0000665A" w:rsidP="0000665A">
      <w:pPr>
        <w:pStyle w:val="14"/>
        <w:shd w:val="clear" w:color="auto" w:fill="auto"/>
        <w:tabs>
          <w:tab w:val="left" w:pos="1178"/>
        </w:tabs>
        <w:spacing w:after="360" w:line="276" w:lineRule="auto"/>
        <w:ind w:firstLine="709"/>
        <w:jc w:val="both"/>
        <w:rPr>
          <w:b/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3. </w:t>
      </w:r>
      <w:r w:rsidRPr="002E1F51">
        <w:rPr>
          <w:rStyle w:val="11"/>
          <w:spacing w:val="0"/>
          <w:sz w:val="28"/>
          <w:szCs w:val="28"/>
        </w:rPr>
        <w:t>Решения Централ</w:t>
      </w:r>
      <w:r w:rsidRPr="004A275A">
        <w:rPr>
          <w:rStyle w:val="11"/>
          <w:spacing w:val="0"/>
          <w:sz w:val="28"/>
          <w:szCs w:val="28"/>
        </w:rPr>
        <w:t xml:space="preserve">ьной </w:t>
      </w:r>
      <w:r w:rsidRPr="006D121B">
        <w:rPr>
          <w:rStyle w:val="11"/>
          <w:spacing w:val="0"/>
          <w:sz w:val="28"/>
          <w:szCs w:val="28"/>
        </w:rPr>
        <w:t xml:space="preserve">избирательной комиссии Донецкой Народной Республики принимаются большинством голосов. В случае равного разделения голосов </w:t>
      </w:r>
      <w:r w:rsidRPr="00D1571C">
        <w:rPr>
          <w:rStyle w:val="20"/>
          <w:spacing w:val="0"/>
          <w:sz w:val="28"/>
          <w:szCs w:val="28"/>
        </w:rPr>
        <w:t xml:space="preserve">голос </w:t>
      </w:r>
      <w:r w:rsidRPr="00D1571C">
        <w:rPr>
          <w:rStyle w:val="11"/>
          <w:spacing w:val="0"/>
          <w:sz w:val="28"/>
          <w:szCs w:val="28"/>
        </w:rPr>
        <w:t>Председателя Центральной избирательной комисси</w:t>
      </w:r>
      <w:r w:rsidR="001C57A5">
        <w:rPr>
          <w:rStyle w:val="11"/>
          <w:spacing w:val="0"/>
          <w:sz w:val="28"/>
          <w:szCs w:val="28"/>
        </w:rPr>
        <w:t>и</w:t>
      </w:r>
      <w:r w:rsidRPr="00D1571C">
        <w:rPr>
          <w:rStyle w:val="11"/>
          <w:spacing w:val="0"/>
          <w:sz w:val="28"/>
          <w:szCs w:val="28"/>
        </w:rPr>
        <w:t xml:space="preserve"> Донецкой Народной </w:t>
      </w:r>
      <w:r w:rsidRPr="00D1571C">
        <w:rPr>
          <w:rStyle w:val="71"/>
          <w:b w:val="0"/>
          <w:spacing w:val="0"/>
          <w:sz w:val="28"/>
          <w:szCs w:val="28"/>
        </w:rPr>
        <w:t>Республики является решающим.</w:t>
      </w:r>
    </w:p>
    <w:p w:rsidR="0000665A" w:rsidRPr="00316715" w:rsidRDefault="0000665A" w:rsidP="0000665A">
      <w:pPr>
        <w:pStyle w:val="14"/>
        <w:shd w:val="clear" w:color="auto" w:fill="auto"/>
        <w:tabs>
          <w:tab w:val="left" w:pos="1159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4. </w:t>
      </w:r>
      <w:r w:rsidRPr="00B96620">
        <w:rPr>
          <w:rStyle w:val="11"/>
          <w:spacing w:val="0"/>
          <w:sz w:val="28"/>
          <w:szCs w:val="28"/>
        </w:rPr>
        <w:t xml:space="preserve">Центральная избирательная комиссия Донецкой Народной Республики при </w:t>
      </w:r>
      <w:r w:rsidRPr="00532C76">
        <w:rPr>
          <w:rStyle w:val="20"/>
          <w:spacing w:val="0"/>
          <w:sz w:val="28"/>
          <w:szCs w:val="28"/>
        </w:rPr>
        <w:t xml:space="preserve">подготовке </w:t>
      </w:r>
      <w:r w:rsidRPr="00532C76">
        <w:rPr>
          <w:rStyle w:val="11"/>
          <w:spacing w:val="0"/>
          <w:sz w:val="28"/>
          <w:szCs w:val="28"/>
        </w:rPr>
        <w:t>и проведении выборов депутатов Народного Совета:</w:t>
      </w:r>
    </w:p>
    <w:p w:rsidR="0000665A" w:rsidRPr="0048204A" w:rsidRDefault="0000665A" w:rsidP="0000665A">
      <w:pPr>
        <w:pStyle w:val="14"/>
        <w:shd w:val="clear" w:color="auto" w:fill="auto"/>
        <w:tabs>
          <w:tab w:val="left" w:pos="1097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1) </w:t>
      </w:r>
      <w:r w:rsidRPr="00316715">
        <w:rPr>
          <w:rStyle w:val="11"/>
          <w:spacing w:val="0"/>
          <w:sz w:val="28"/>
          <w:szCs w:val="28"/>
        </w:rPr>
        <w:t xml:space="preserve">организует подготовку и проведение выборов, осуществляет контроль </w:t>
      </w:r>
      <w:r w:rsidRPr="00A5176C">
        <w:rPr>
          <w:rStyle w:val="11"/>
          <w:spacing w:val="0"/>
          <w:sz w:val="28"/>
          <w:szCs w:val="28"/>
        </w:rPr>
        <w:t>за</w:t>
      </w:r>
      <w:r>
        <w:rPr>
          <w:rStyle w:val="11"/>
          <w:spacing w:val="0"/>
          <w:sz w:val="28"/>
          <w:szCs w:val="28"/>
        </w:rPr>
        <w:t xml:space="preserve"> </w:t>
      </w:r>
      <w:r w:rsidRPr="00BD5079">
        <w:rPr>
          <w:rStyle w:val="20"/>
          <w:spacing w:val="0"/>
          <w:sz w:val="28"/>
          <w:szCs w:val="28"/>
        </w:rPr>
        <w:t xml:space="preserve">соблюдением </w:t>
      </w:r>
      <w:r w:rsidRPr="00BD5079">
        <w:rPr>
          <w:rStyle w:val="11"/>
          <w:spacing w:val="0"/>
          <w:sz w:val="28"/>
          <w:szCs w:val="28"/>
        </w:rPr>
        <w:t>избирательных прав граждан;</w:t>
      </w:r>
    </w:p>
    <w:p w:rsidR="0000665A" w:rsidRPr="00BF213D" w:rsidRDefault="0000665A" w:rsidP="0000665A">
      <w:pPr>
        <w:pStyle w:val="14"/>
        <w:shd w:val="clear" w:color="auto" w:fill="auto"/>
        <w:tabs>
          <w:tab w:val="left" w:pos="1260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2) </w:t>
      </w:r>
      <w:r w:rsidRPr="0048204A">
        <w:rPr>
          <w:rStyle w:val="11"/>
          <w:spacing w:val="0"/>
          <w:sz w:val="28"/>
          <w:szCs w:val="28"/>
        </w:rPr>
        <w:t>формирует участковые избирательные комиссии и</w:t>
      </w:r>
      <w:r w:rsidRPr="00FD7E4A">
        <w:rPr>
          <w:rStyle w:val="11"/>
          <w:spacing w:val="0"/>
          <w:sz w:val="28"/>
          <w:szCs w:val="28"/>
        </w:rPr>
        <w:t xml:space="preserve"> руководит их </w:t>
      </w:r>
      <w:r w:rsidRPr="003146EB">
        <w:rPr>
          <w:rStyle w:val="20"/>
          <w:spacing w:val="0"/>
          <w:sz w:val="28"/>
          <w:szCs w:val="28"/>
        </w:rPr>
        <w:t>деятельностью;</w:t>
      </w:r>
    </w:p>
    <w:p w:rsidR="0000665A" w:rsidRPr="00BF213D" w:rsidRDefault="0000665A" w:rsidP="0000665A">
      <w:pPr>
        <w:pStyle w:val="14"/>
        <w:shd w:val="clear" w:color="auto" w:fill="auto"/>
        <w:tabs>
          <w:tab w:val="left" w:pos="1097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3) </w:t>
      </w:r>
      <w:r w:rsidRPr="00BF213D">
        <w:rPr>
          <w:rStyle w:val="11"/>
          <w:spacing w:val="0"/>
          <w:sz w:val="28"/>
          <w:szCs w:val="28"/>
        </w:rPr>
        <w:t>образует избирательные участки;</w:t>
      </w:r>
    </w:p>
    <w:p w:rsidR="0000665A" w:rsidRPr="00BF213D" w:rsidRDefault="0000665A" w:rsidP="0000665A">
      <w:pPr>
        <w:pStyle w:val="14"/>
        <w:shd w:val="clear" w:color="auto" w:fill="auto"/>
        <w:tabs>
          <w:tab w:val="left" w:pos="1106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4) </w:t>
      </w:r>
      <w:r w:rsidRPr="00BF213D">
        <w:rPr>
          <w:rStyle w:val="11"/>
          <w:spacing w:val="0"/>
          <w:sz w:val="28"/>
          <w:szCs w:val="28"/>
        </w:rPr>
        <w:t>определяет порядок составления списков избирателей;</w:t>
      </w:r>
    </w:p>
    <w:p w:rsidR="0000665A" w:rsidRPr="00972368" w:rsidRDefault="0000665A" w:rsidP="0000665A">
      <w:pPr>
        <w:pStyle w:val="14"/>
        <w:shd w:val="clear" w:color="auto" w:fill="auto"/>
        <w:tabs>
          <w:tab w:val="left" w:pos="1106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5) </w:t>
      </w:r>
      <w:r w:rsidRPr="00BF213D">
        <w:rPr>
          <w:rStyle w:val="11"/>
          <w:spacing w:val="0"/>
          <w:sz w:val="28"/>
          <w:szCs w:val="28"/>
        </w:rPr>
        <w:t>информиру</w:t>
      </w:r>
      <w:r w:rsidR="001C57A5">
        <w:rPr>
          <w:rStyle w:val="11"/>
          <w:spacing w:val="0"/>
          <w:sz w:val="28"/>
          <w:szCs w:val="28"/>
        </w:rPr>
        <w:t>е</w:t>
      </w:r>
      <w:r w:rsidRPr="00BF213D">
        <w:rPr>
          <w:rStyle w:val="11"/>
          <w:spacing w:val="0"/>
          <w:sz w:val="28"/>
          <w:szCs w:val="28"/>
        </w:rPr>
        <w:t xml:space="preserve">т избирателей о сроках и порядке осуществления избирательных </w:t>
      </w:r>
      <w:r w:rsidRPr="00BF213D">
        <w:rPr>
          <w:rStyle w:val="20"/>
          <w:spacing w:val="0"/>
          <w:sz w:val="28"/>
          <w:szCs w:val="28"/>
        </w:rPr>
        <w:t xml:space="preserve">действий, </w:t>
      </w:r>
      <w:r w:rsidRPr="009F6872">
        <w:rPr>
          <w:rStyle w:val="11"/>
          <w:spacing w:val="0"/>
          <w:sz w:val="28"/>
          <w:szCs w:val="28"/>
        </w:rPr>
        <w:t>ходе избирательной кампании и кандидатах;</w:t>
      </w:r>
    </w:p>
    <w:p w:rsidR="0000665A" w:rsidRPr="001F2415" w:rsidRDefault="0000665A" w:rsidP="0000665A">
      <w:pPr>
        <w:pStyle w:val="14"/>
        <w:shd w:val="clear" w:color="auto" w:fill="auto"/>
        <w:tabs>
          <w:tab w:val="left" w:pos="1134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6) </w:t>
      </w:r>
      <w:r w:rsidRPr="00972368">
        <w:rPr>
          <w:rStyle w:val="11"/>
          <w:spacing w:val="0"/>
          <w:sz w:val="28"/>
          <w:szCs w:val="28"/>
        </w:rPr>
        <w:t>осуществляет регистр</w:t>
      </w:r>
      <w:r w:rsidRPr="001F2415">
        <w:rPr>
          <w:rStyle w:val="11"/>
          <w:spacing w:val="0"/>
          <w:sz w:val="28"/>
          <w:szCs w:val="28"/>
        </w:rPr>
        <w:t>ацию республиканских списков кандидатов;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140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lastRenderedPageBreak/>
        <w:t>7) </w:t>
      </w:r>
      <w:r w:rsidRPr="00D26641">
        <w:rPr>
          <w:rStyle w:val="11"/>
          <w:spacing w:val="0"/>
          <w:sz w:val="28"/>
          <w:szCs w:val="28"/>
        </w:rPr>
        <w:t xml:space="preserve">осуществляет регистрацию уполномоченных представителей и (или) </w:t>
      </w:r>
      <w:r w:rsidRPr="002C7F9A">
        <w:rPr>
          <w:rStyle w:val="20"/>
          <w:spacing w:val="0"/>
          <w:sz w:val="28"/>
          <w:szCs w:val="28"/>
        </w:rPr>
        <w:t xml:space="preserve">доверенных </w:t>
      </w:r>
      <w:r w:rsidRPr="002C7F9A">
        <w:rPr>
          <w:rStyle w:val="11"/>
          <w:spacing w:val="0"/>
          <w:sz w:val="28"/>
          <w:szCs w:val="28"/>
        </w:rPr>
        <w:t>лиц общественных организаций (движений)</w:t>
      </w:r>
      <w:r w:rsidR="00D70543">
        <w:rPr>
          <w:rStyle w:val="11"/>
          <w:spacing w:val="0"/>
          <w:sz w:val="28"/>
          <w:szCs w:val="28"/>
        </w:rPr>
        <w:t>,</w:t>
      </w:r>
      <w:r w:rsidRPr="002C7F9A">
        <w:rPr>
          <w:rStyle w:val="11"/>
          <w:spacing w:val="0"/>
          <w:sz w:val="28"/>
          <w:szCs w:val="28"/>
        </w:rPr>
        <w:t xml:space="preserve"> выдвинувших </w:t>
      </w:r>
      <w:r w:rsidRPr="002C7F9A">
        <w:rPr>
          <w:rStyle w:val="20"/>
          <w:spacing w:val="0"/>
          <w:sz w:val="28"/>
          <w:szCs w:val="28"/>
        </w:rPr>
        <w:t xml:space="preserve">республиканские </w:t>
      </w:r>
      <w:r w:rsidRPr="002C7F9A">
        <w:rPr>
          <w:rStyle w:val="11"/>
          <w:spacing w:val="0"/>
          <w:sz w:val="28"/>
          <w:szCs w:val="28"/>
        </w:rPr>
        <w:t>списки кандидатов;</w:t>
      </w:r>
    </w:p>
    <w:p w:rsidR="0000665A" w:rsidRPr="002C7F9A" w:rsidRDefault="0000665A" w:rsidP="0000665A">
      <w:pPr>
        <w:widowControl w:val="0"/>
        <w:tabs>
          <w:tab w:val="left" w:pos="1174"/>
        </w:tabs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71"/>
          <w:b w:val="0"/>
          <w:spacing w:val="0"/>
          <w:sz w:val="28"/>
          <w:szCs w:val="28"/>
        </w:rPr>
        <w:t>8) </w:t>
      </w:r>
      <w:r w:rsidRPr="002C7F9A">
        <w:rPr>
          <w:rStyle w:val="71"/>
          <w:b w:val="0"/>
          <w:spacing w:val="0"/>
          <w:sz w:val="28"/>
          <w:szCs w:val="28"/>
        </w:rPr>
        <w:t xml:space="preserve">распределяет средства, выделенные из бюджета Донецкой Народной Республики на финансовое обеспечение подготовки и проведения выборов, осуществляет контроль </w:t>
      </w:r>
      <w:r w:rsidRPr="00A5176C">
        <w:rPr>
          <w:rStyle w:val="11"/>
          <w:spacing w:val="0"/>
          <w:sz w:val="28"/>
          <w:szCs w:val="28"/>
        </w:rPr>
        <w:t xml:space="preserve">за </w:t>
      </w:r>
      <w:r w:rsidRPr="002C7F9A">
        <w:rPr>
          <w:rStyle w:val="71"/>
          <w:b w:val="0"/>
          <w:spacing w:val="0"/>
          <w:sz w:val="28"/>
          <w:szCs w:val="28"/>
        </w:rPr>
        <w:t>целевым использованием указанных средств;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337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9) </w:t>
      </w:r>
      <w:r w:rsidRPr="002C7F9A">
        <w:rPr>
          <w:rStyle w:val="11"/>
          <w:spacing w:val="0"/>
          <w:sz w:val="28"/>
          <w:szCs w:val="28"/>
        </w:rPr>
        <w:t xml:space="preserve">утверждает в пределах своей компетенции формы документов, связанных с </w:t>
      </w:r>
      <w:r w:rsidRPr="002C7F9A">
        <w:rPr>
          <w:rStyle w:val="20"/>
          <w:spacing w:val="0"/>
          <w:sz w:val="28"/>
          <w:szCs w:val="28"/>
        </w:rPr>
        <w:t xml:space="preserve">подготовкой </w:t>
      </w:r>
      <w:r w:rsidRPr="002C7F9A">
        <w:rPr>
          <w:rStyle w:val="11"/>
          <w:spacing w:val="0"/>
          <w:sz w:val="28"/>
          <w:szCs w:val="28"/>
        </w:rPr>
        <w:t>и проведение</w:t>
      </w:r>
      <w:r w:rsidR="00D70543">
        <w:rPr>
          <w:rStyle w:val="11"/>
          <w:spacing w:val="0"/>
          <w:sz w:val="28"/>
          <w:szCs w:val="28"/>
        </w:rPr>
        <w:t>м</w:t>
      </w:r>
      <w:r w:rsidRPr="002C7F9A">
        <w:rPr>
          <w:rStyle w:val="11"/>
          <w:spacing w:val="0"/>
          <w:sz w:val="28"/>
          <w:szCs w:val="28"/>
        </w:rPr>
        <w:t xml:space="preserve"> выборов;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189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rStyle w:val="11"/>
          <w:spacing w:val="0"/>
          <w:sz w:val="28"/>
          <w:szCs w:val="28"/>
        </w:rPr>
        <w:t>10)</w:t>
      </w:r>
      <w:r>
        <w:rPr>
          <w:rStyle w:val="11"/>
          <w:spacing w:val="0"/>
          <w:sz w:val="28"/>
          <w:szCs w:val="28"/>
        </w:rPr>
        <w:t> </w:t>
      </w:r>
      <w:r w:rsidRPr="002C7F9A">
        <w:rPr>
          <w:rStyle w:val="11"/>
          <w:spacing w:val="0"/>
          <w:sz w:val="28"/>
          <w:szCs w:val="28"/>
        </w:rPr>
        <w:t xml:space="preserve">утверждает текст избирательного бюллетеня для голосования на </w:t>
      </w:r>
      <w:r w:rsidRPr="002C7F9A">
        <w:rPr>
          <w:rStyle w:val="20"/>
          <w:spacing w:val="0"/>
          <w:sz w:val="28"/>
          <w:szCs w:val="28"/>
        </w:rPr>
        <w:t>выборах, обеспечивает изготовление и передачу избирательных бюллетеней в</w:t>
      </w:r>
      <w:r w:rsidRPr="002C7F9A">
        <w:rPr>
          <w:color w:val="000000"/>
          <w:spacing w:val="0"/>
          <w:sz w:val="28"/>
          <w:szCs w:val="28"/>
        </w:rPr>
        <w:t xml:space="preserve"> </w:t>
      </w:r>
      <w:r w:rsidRPr="002C7F9A">
        <w:rPr>
          <w:rStyle w:val="20"/>
          <w:spacing w:val="0"/>
          <w:sz w:val="28"/>
          <w:szCs w:val="28"/>
        </w:rPr>
        <w:t>участковые избирательные</w:t>
      </w:r>
      <w:r w:rsidRPr="002C7F9A">
        <w:rPr>
          <w:rStyle w:val="11"/>
          <w:spacing w:val="0"/>
          <w:sz w:val="28"/>
          <w:szCs w:val="28"/>
        </w:rPr>
        <w:t xml:space="preserve"> комиссии;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rStyle w:val="20"/>
          <w:spacing w:val="0"/>
          <w:sz w:val="28"/>
          <w:szCs w:val="28"/>
        </w:rPr>
        <w:t>1</w:t>
      </w:r>
      <w:r w:rsidRPr="002C7F9A">
        <w:rPr>
          <w:rStyle w:val="40"/>
          <w:spacing w:val="0"/>
          <w:sz w:val="28"/>
          <w:szCs w:val="28"/>
        </w:rPr>
        <w:t>1)</w:t>
      </w:r>
      <w:r>
        <w:rPr>
          <w:rStyle w:val="40"/>
          <w:spacing w:val="0"/>
          <w:sz w:val="28"/>
          <w:szCs w:val="28"/>
        </w:rPr>
        <w:t> </w:t>
      </w:r>
      <w:r w:rsidRPr="002C7F9A">
        <w:rPr>
          <w:rStyle w:val="11"/>
          <w:spacing w:val="0"/>
          <w:sz w:val="28"/>
          <w:szCs w:val="28"/>
        </w:rPr>
        <w:t xml:space="preserve">определяет результаты выборов депутатов Народного Совета и </w:t>
      </w:r>
      <w:r w:rsidRPr="002C7F9A">
        <w:rPr>
          <w:rStyle w:val="40"/>
          <w:spacing w:val="0"/>
          <w:sz w:val="28"/>
          <w:szCs w:val="28"/>
        </w:rPr>
        <w:t>осуществляет</w:t>
      </w:r>
      <w:r w:rsidRPr="002C7F9A">
        <w:rPr>
          <w:rStyle w:val="20"/>
          <w:spacing w:val="0"/>
          <w:sz w:val="28"/>
          <w:szCs w:val="28"/>
        </w:rPr>
        <w:t xml:space="preserve"> их </w:t>
      </w:r>
      <w:r w:rsidRPr="002C7F9A">
        <w:rPr>
          <w:rStyle w:val="11"/>
          <w:spacing w:val="0"/>
          <w:sz w:val="28"/>
          <w:szCs w:val="28"/>
        </w:rPr>
        <w:t>обнародование;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rStyle w:val="20"/>
          <w:spacing w:val="0"/>
          <w:sz w:val="28"/>
          <w:szCs w:val="28"/>
        </w:rPr>
        <w:t>12)</w:t>
      </w:r>
      <w:r>
        <w:rPr>
          <w:rStyle w:val="20"/>
          <w:spacing w:val="0"/>
          <w:sz w:val="28"/>
          <w:szCs w:val="28"/>
        </w:rPr>
        <w:t> </w:t>
      </w:r>
      <w:r w:rsidRPr="002C7F9A">
        <w:rPr>
          <w:rStyle w:val="11"/>
          <w:spacing w:val="0"/>
          <w:sz w:val="28"/>
          <w:szCs w:val="28"/>
        </w:rPr>
        <w:t xml:space="preserve">составляет список кандидатов, избранных депутатами Народного Совета, и передает </w:t>
      </w:r>
      <w:r w:rsidRPr="002C7F9A">
        <w:rPr>
          <w:rStyle w:val="40"/>
          <w:spacing w:val="0"/>
          <w:sz w:val="28"/>
          <w:szCs w:val="28"/>
        </w:rPr>
        <w:t xml:space="preserve">его </w:t>
      </w:r>
      <w:r w:rsidRPr="002C7F9A">
        <w:rPr>
          <w:rStyle w:val="11"/>
          <w:spacing w:val="0"/>
          <w:sz w:val="28"/>
          <w:szCs w:val="28"/>
        </w:rPr>
        <w:t xml:space="preserve">вместе с необходимыми документами в Народный Совет Донецкой Народной </w:t>
      </w:r>
      <w:r w:rsidRPr="002C7F9A">
        <w:rPr>
          <w:rStyle w:val="20"/>
          <w:spacing w:val="0"/>
          <w:sz w:val="28"/>
          <w:szCs w:val="28"/>
        </w:rPr>
        <w:t>Республики;</w:t>
      </w:r>
    </w:p>
    <w:p w:rsidR="0000665A" w:rsidRPr="002C7F9A" w:rsidRDefault="0000665A" w:rsidP="0000665A">
      <w:pPr>
        <w:pStyle w:val="14"/>
        <w:shd w:val="clear" w:color="auto" w:fill="auto"/>
        <w:spacing w:before="240"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2C7F9A">
        <w:rPr>
          <w:rStyle w:val="20"/>
          <w:spacing w:val="0"/>
          <w:sz w:val="28"/>
          <w:szCs w:val="28"/>
        </w:rPr>
        <w:t>13)</w:t>
      </w:r>
      <w:r>
        <w:rPr>
          <w:rStyle w:val="20"/>
          <w:spacing w:val="0"/>
          <w:sz w:val="28"/>
          <w:szCs w:val="28"/>
        </w:rPr>
        <w:t> </w:t>
      </w:r>
      <w:r w:rsidRPr="002C7F9A">
        <w:rPr>
          <w:rStyle w:val="11"/>
          <w:spacing w:val="0"/>
          <w:sz w:val="28"/>
          <w:szCs w:val="28"/>
        </w:rPr>
        <w:t>рассматривает в пределах своей компетенции жалобы (заявления), связанные с подготовкой и проведением выборов, и принимает по ним мотивированные решения;</w:t>
      </w:r>
    </w:p>
    <w:p w:rsidR="0000665A" w:rsidRPr="002C7F9A" w:rsidRDefault="0000665A" w:rsidP="0000665A">
      <w:pPr>
        <w:pStyle w:val="14"/>
        <w:shd w:val="clear" w:color="auto" w:fill="auto"/>
        <w:spacing w:before="240"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rStyle w:val="40"/>
          <w:spacing w:val="0"/>
          <w:sz w:val="28"/>
          <w:szCs w:val="28"/>
        </w:rPr>
        <w:t>14)</w:t>
      </w:r>
      <w:r>
        <w:rPr>
          <w:rStyle w:val="40"/>
          <w:spacing w:val="0"/>
          <w:sz w:val="28"/>
          <w:szCs w:val="28"/>
        </w:rPr>
        <w:t> </w:t>
      </w:r>
      <w:r w:rsidRPr="002C7F9A">
        <w:rPr>
          <w:rStyle w:val="20"/>
          <w:spacing w:val="0"/>
          <w:sz w:val="28"/>
          <w:szCs w:val="28"/>
        </w:rPr>
        <w:t xml:space="preserve">принимает </w:t>
      </w:r>
      <w:r w:rsidRPr="002C7F9A">
        <w:rPr>
          <w:rStyle w:val="11"/>
          <w:spacing w:val="0"/>
          <w:sz w:val="28"/>
          <w:szCs w:val="28"/>
        </w:rPr>
        <w:t xml:space="preserve">инструкции и нормативные правовые акты по вопросам </w:t>
      </w:r>
      <w:r w:rsidRPr="002C7F9A">
        <w:rPr>
          <w:rStyle w:val="40"/>
          <w:spacing w:val="0"/>
          <w:sz w:val="28"/>
          <w:szCs w:val="28"/>
        </w:rPr>
        <w:t>применения настоящего Закона;</w:t>
      </w:r>
    </w:p>
    <w:p w:rsidR="0000665A" w:rsidRPr="002C7F9A" w:rsidRDefault="0000665A" w:rsidP="0000665A">
      <w:pPr>
        <w:pStyle w:val="14"/>
        <w:shd w:val="clear" w:color="auto" w:fill="auto"/>
        <w:spacing w:before="240"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2C7F9A">
        <w:rPr>
          <w:rStyle w:val="20"/>
          <w:spacing w:val="0"/>
          <w:sz w:val="28"/>
          <w:szCs w:val="28"/>
        </w:rPr>
        <w:t>15)</w:t>
      </w:r>
      <w:r>
        <w:rPr>
          <w:rStyle w:val="11"/>
          <w:spacing w:val="0"/>
          <w:sz w:val="28"/>
          <w:szCs w:val="28"/>
        </w:rPr>
        <w:t> </w:t>
      </w:r>
      <w:r w:rsidRPr="002C7F9A">
        <w:rPr>
          <w:rStyle w:val="11"/>
          <w:spacing w:val="0"/>
          <w:sz w:val="28"/>
          <w:szCs w:val="28"/>
        </w:rPr>
        <w:t>осуществляет иные полномочия в соответствии с настоящим Законом.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237"/>
        </w:tabs>
        <w:spacing w:before="240"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rStyle w:val="20"/>
          <w:spacing w:val="0"/>
          <w:sz w:val="28"/>
          <w:szCs w:val="28"/>
        </w:rPr>
        <w:t xml:space="preserve">5. Порядок </w:t>
      </w:r>
      <w:r w:rsidRPr="002C7F9A">
        <w:rPr>
          <w:rStyle w:val="11"/>
          <w:spacing w:val="0"/>
          <w:sz w:val="28"/>
          <w:szCs w:val="28"/>
        </w:rPr>
        <w:t xml:space="preserve">формирования </w:t>
      </w:r>
      <w:r w:rsidRPr="002C7F9A">
        <w:rPr>
          <w:rStyle w:val="11"/>
          <w:spacing w:val="0"/>
          <w:sz w:val="28"/>
          <w:szCs w:val="28"/>
          <w:lang w:val="uk-UA"/>
        </w:rPr>
        <w:t>участковых</w:t>
      </w:r>
      <w:r w:rsidRPr="002C7F9A">
        <w:rPr>
          <w:rStyle w:val="11"/>
          <w:spacing w:val="0"/>
          <w:sz w:val="28"/>
          <w:szCs w:val="28"/>
        </w:rPr>
        <w:t xml:space="preserve"> избирательных комиссий и число </w:t>
      </w:r>
      <w:r w:rsidRPr="002C7F9A">
        <w:rPr>
          <w:rStyle w:val="20"/>
          <w:spacing w:val="0"/>
          <w:sz w:val="28"/>
          <w:szCs w:val="28"/>
        </w:rPr>
        <w:t>членов э</w:t>
      </w:r>
      <w:r w:rsidRPr="002C7F9A">
        <w:rPr>
          <w:rStyle w:val="40"/>
          <w:spacing w:val="0"/>
          <w:sz w:val="28"/>
          <w:szCs w:val="28"/>
        </w:rPr>
        <w:t xml:space="preserve">тих </w:t>
      </w:r>
      <w:r w:rsidRPr="002C7F9A">
        <w:rPr>
          <w:rStyle w:val="11"/>
          <w:spacing w:val="0"/>
          <w:sz w:val="28"/>
          <w:szCs w:val="28"/>
        </w:rPr>
        <w:t>комиссий с правом решающего голоса определя</w:t>
      </w:r>
      <w:r w:rsidR="00D70543">
        <w:rPr>
          <w:rStyle w:val="11"/>
          <w:spacing w:val="0"/>
          <w:sz w:val="28"/>
          <w:szCs w:val="28"/>
        </w:rPr>
        <w:t>ю</w:t>
      </w:r>
      <w:r w:rsidRPr="002C7F9A">
        <w:rPr>
          <w:rStyle w:val="11"/>
          <w:spacing w:val="0"/>
          <w:sz w:val="28"/>
          <w:szCs w:val="28"/>
        </w:rPr>
        <w:t xml:space="preserve">тся Центральной </w:t>
      </w:r>
      <w:r w:rsidRPr="002C7F9A">
        <w:rPr>
          <w:rStyle w:val="20"/>
          <w:spacing w:val="0"/>
          <w:sz w:val="28"/>
          <w:szCs w:val="28"/>
        </w:rPr>
        <w:t>избирательной комиссией Донецкой Народной Республики.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082"/>
        </w:tabs>
        <w:spacing w:before="240"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rStyle w:val="11"/>
          <w:spacing w:val="0"/>
          <w:sz w:val="28"/>
          <w:szCs w:val="28"/>
        </w:rPr>
        <w:t xml:space="preserve">6. Участковые избирательные комиссии при подготовке и проведении </w:t>
      </w:r>
      <w:r w:rsidRPr="002C7F9A">
        <w:rPr>
          <w:rStyle w:val="40"/>
          <w:spacing w:val="0"/>
          <w:sz w:val="28"/>
          <w:szCs w:val="28"/>
        </w:rPr>
        <w:t xml:space="preserve">выборов </w:t>
      </w:r>
      <w:r w:rsidRPr="002C7F9A">
        <w:rPr>
          <w:rStyle w:val="20"/>
          <w:spacing w:val="0"/>
          <w:sz w:val="28"/>
          <w:szCs w:val="28"/>
        </w:rPr>
        <w:t xml:space="preserve">депутатов </w:t>
      </w:r>
      <w:r w:rsidRPr="002C7F9A">
        <w:rPr>
          <w:rStyle w:val="11"/>
          <w:spacing w:val="0"/>
          <w:sz w:val="28"/>
          <w:szCs w:val="28"/>
        </w:rPr>
        <w:t>Народного Совета: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923"/>
        </w:tabs>
        <w:spacing w:before="240"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rStyle w:val="40"/>
          <w:spacing w:val="0"/>
          <w:sz w:val="28"/>
          <w:szCs w:val="28"/>
        </w:rPr>
        <w:t>1)</w:t>
      </w:r>
      <w:r>
        <w:rPr>
          <w:rStyle w:val="40"/>
          <w:spacing w:val="0"/>
          <w:sz w:val="28"/>
          <w:szCs w:val="28"/>
        </w:rPr>
        <w:t> </w:t>
      </w:r>
      <w:r w:rsidRPr="002C7F9A">
        <w:rPr>
          <w:rStyle w:val="11"/>
          <w:spacing w:val="0"/>
          <w:sz w:val="28"/>
          <w:szCs w:val="28"/>
        </w:rPr>
        <w:t xml:space="preserve">осуществляют на соответствующей территории контроль </w:t>
      </w:r>
      <w:r w:rsidRPr="00A5176C">
        <w:rPr>
          <w:rStyle w:val="11"/>
          <w:spacing w:val="0"/>
          <w:sz w:val="28"/>
          <w:szCs w:val="28"/>
        </w:rPr>
        <w:t>за</w:t>
      </w:r>
      <w:r w:rsidRPr="00316715">
        <w:rPr>
          <w:rStyle w:val="11"/>
          <w:spacing w:val="0"/>
          <w:sz w:val="28"/>
          <w:szCs w:val="28"/>
        </w:rPr>
        <w:t xml:space="preserve"> </w:t>
      </w:r>
      <w:r w:rsidRPr="002C7F9A">
        <w:rPr>
          <w:rStyle w:val="11"/>
          <w:spacing w:val="0"/>
          <w:sz w:val="28"/>
          <w:szCs w:val="28"/>
        </w:rPr>
        <w:lastRenderedPageBreak/>
        <w:t xml:space="preserve">подготовкой и </w:t>
      </w:r>
      <w:r w:rsidRPr="002C7F9A">
        <w:rPr>
          <w:rStyle w:val="0pt"/>
          <w:spacing w:val="0"/>
          <w:sz w:val="28"/>
          <w:szCs w:val="28"/>
        </w:rPr>
        <w:t>про</w:t>
      </w:r>
      <w:r w:rsidRPr="002C7F9A">
        <w:rPr>
          <w:rStyle w:val="20"/>
          <w:spacing w:val="0"/>
          <w:sz w:val="28"/>
          <w:szCs w:val="28"/>
        </w:rPr>
        <w:t xml:space="preserve">ведением </w:t>
      </w:r>
      <w:r w:rsidRPr="002C7F9A">
        <w:rPr>
          <w:rStyle w:val="11"/>
          <w:spacing w:val="0"/>
          <w:sz w:val="28"/>
          <w:szCs w:val="28"/>
        </w:rPr>
        <w:t>выборов, соблюдением избирательных прав граждан;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947"/>
        </w:tabs>
        <w:spacing w:before="240"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rStyle w:val="11"/>
          <w:spacing w:val="0"/>
          <w:sz w:val="28"/>
          <w:szCs w:val="28"/>
        </w:rPr>
        <w:t>2)</w:t>
      </w:r>
      <w:r>
        <w:rPr>
          <w:rStyle w:val="11"/>
          <w:spacing w:val="0"/>
          <w:sz w:val="28"/>
          <w:szCs w:val="28"/>
        </w:rPr>
        <w:t> </w:t>
      </w:r>
      <w:r w:rsidRPr="002C7F9A">
        <w:rPr>
          <w:rStyle w:val="11"/>
          <w:spacing w:val="0"/>
          <w:sz w:val="28"/>
          <w:szCs w:val="28"/>
        </w:rPr>
        <w:t>составляют списки избирателей по каждому избирательному участку;</w:t>
      </w:r>
    </w:p>
    <w:p w:rsidR="0000665A" w:rsidRPr="002C7F9A" w:rsidRDefault="0000665A" w:rsidP="0000665A">
      <w:pPr>
        <w:pStyle w:val="14"/>
        <w:shd w:val="clear" w:color="auto" w:fill="auto"/>
        <w:spacing w:before="240"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rStyle w:val="20"/>
          <w:spacing w:val="0"/>
          <w:sz w:val="28"/>
          <w:szCs w:val="28"/>
        </w:rPr>
        <w:t>3)</w:t>
      </w:r>
      <w:r>
        <w:rPr>
          <w:rStyle w:val="40"/>
          <w:spacing w:val="0"/>
          <w:sz w:val="28"/>
          <w:szCs w:val="28"/>
        </w:rPr>
        <w:t> </w:t>
      </w:r>
      <w:r w:rsidRPr="002C7F9A">
        <w:rPr>
          <w:rStyle w:val="11"/>
          <w:spacing w:val="0"/>
          <w:sz w:val="28"/>
          <w:szCs w:val="28"/>
        </w:rPr>
        <w:t xml:space="preserve">информируют на соответствующей территории избирателей о сроках и </w:t>
      </w:r>
      <w:r w:rsidRPr="002C7F9A">
        <w:rPr>
          <w:rStyle w:val="40"/>
          <w:spacing w:val="0"/>
          <w:sz w:val="28"/>
          <w:szCs w:val="28"/>
        </w:rPr>
        <w:t xml:space="preserve">порядке </w:t>
      </w:r>
      <w:r w:rsidRPr="002C7F9A">
        <w:rPr>
          <w:rStyle w:val="11"/>
          <w:spacing w:val="0"/>
          <w:sz w:val="28"/>
          <w:szCs w:val="28"/>
        </w:rPr>
        <w:t xml:space="preserve">осуществления избирательных действий, ходе избирательной кампании и </w:t>
      </w:r>
      <w:r w:rsidRPr="002C7F9A">
        <w:rPr>
          <w:rStyle w:val="40"/>
          <w:spacing w:val="0"/>
          <w:sz w:val="28"/>
          <w:szCs w:val="28"/>
        </w:rPr>
        <w:t>кандидатах;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163"/>
        </w:tabs>
        <w:spacing w:before="240"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4) </w:t>
      </w:r>
      <w:r w:rsidRPr="002C7F9A">
        <w:rPr>
          <w:rStyle w:val="11"/>
          <w:spacing w:val="0"/>
          <w:sz w:val="28"/>
          <w:szCs w:val="28"/>
        </w:rPr>
        <w:t>организуют на избирательном участке голосование в день голосования;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141"/>
        </w:tabs>
        <w:spacing w:before="240"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5) </w:t>
      </w:r>
      <w:r w:rsidRPr="002C7F9A">
        <w:rPr>
          <w:rStyle w:val="11"/>
          <w:spacing w:val="0"/>
          <w:sz w:val="28"/>
          <w:szCs w:val="28"/>
        </w:rPr>
        <w:t xml:space="preserve">проводят подсчет голосов избирателей, устанавливают итоги голосования на </w:t>
      </w:r>
      <w:r w:rsidRPr="002C7F9A">
        <w:rPr>
          <w:rStyle w:val="20"/>
          <w:spacing w:val="0"/>
          <w:sz w:val="28"/>
          <w:szCs w:val="28"/>
        </w:rPr>
        <w:t xml:space="preserve">соответствующих </w:t>
      </w:r>
      <w:r w:rsidRPr="002C7F9A">
        <w:rPr>
          <w:rStyle w:val="11"/>
          <w:spacing w:val="0"/>
          <w:sz w:val="28"/>
          <w:szCs w:val="28"/>
        </w:rPr>
        <w:t xml:space="preserve">избирательных участках и передают протоколы голосования в </w:t>
      </w:r>
      <w:r w:rsidRPr="002C7F9A">
        <w:rPr>
          <w:rStyle w:val="20"/>
          <w:spacing w:val="0"/>
          <w:sz w:val="28"/>
          <w:szCs w:val="28"/>
        </w:rPr>
        <w:t xml:space="preserve">Центральную </w:t>
      </w:r>
      <w:r w:rsidRPr="002C7F9A">
        <w:rPr>
          <w:rStyle w:val="11"/>
          <w:spacing w:val="0"/>
          <w:sz w:val="28"/>
          <w:szCs w:val="28"/>
        </w:rPr>
        <w:t>избирательную комиссию Донецкой Народной Республики;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106"/>
        </w:tabs>
        <w:spacing w:before="240"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6) </w:t>
      </w:r>
      <w:r w:rsidRPr="002C7F9A">
        <w:rPr>
          <w:rStyle w:val="11"/>
          <w:spacing w:val="0"/>
          <w:sz w:val="28"/>
          <w:szCs w:val="28"/>
        </w:rPr>
        <w:t>осуществляют иные полномочия в соответствии с настоящим Законом.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203"/>
        </w:tabs>
        <w:spacing w:before="240"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7. </w:t>
      </w:r>
      <w:r w:rsidRPr="002C7F9A">
        <w:rPr>
          <w:rStyle w:val="11"/>
          <w:spacing w:val="0"/>
          <w:sz w:val="28"/>
          <w:szCs w:val="28"/>
        </w:rPr>
        <w:t xml:space="preserve">Решения Центральной избирательной комиссии Донецкой Народной </w:t>
      </w:r>
      <w:r w:rsidRPr="002C7F9A">
        <w:rPr>
          <w:rStyle w:val="20"/>
          <w:spacing w:val="0"/>
          <w:sz w:val="28"/>
          <w:szCs w:val="28"/>
        </w:rPr>
        <w:t xml:space="preserve">Республики, </w:t>
      </w:r>
      <w:r w:rsidRPr="002C7F9A">
        <w:rPr>
          <w:rStyle w:val="11"/>
          <w:spacing w:val="0"/>
          <w:sz w:val="28"/>
          <w:szCs w:val="28"/>
        </w:rPr>
        <w:t xml:space="preserve">принятые в пределах ее компетенции, обязательны для </w:t>
      </w:r>
      <w:r w:rsidRPr="002C7F9A">
        <w:rPr>
          <w:rStyle w:val="11"/>
          <w:spacing w:val="0"/>
          <w:sz w:val="28"/>
          <w:szCs w:val="28"/>
          <w:lang w:val="uk-UA"/>
        </w:rPr>
        <w:t xml:space="preserve">участковых </w:t>
      </w:r>
      <w:r w:rsidRPr="002C7F9A">
        <w:rPr>
          <w:rStyle w:val="20"/>
          <w:spacing w:val="0"/>
          <w:sz w:val="28"/>
          <w:szCs w:val="28"/>
        </w:rPr>
        <w:t xml:space="preserve">избирательных </w:t>
      </w:r>
      <w:r w:rsidRPr="002C7F9A">
        <w:rPr>
          <w:rStyle w:val="11"/>
          <w:spacing w:val="0"/>
          <w:sz w:val="28"/>
          <w:szCs w:val="28"/>
        </w:rPr>
        <w:t>комиссий.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107"/>
        </w:tabs>
        <w:spacing w:before="240"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8. </w:t>
      </w:r>
      <w:r w:rsidRPr="002C7F9A">
        <w:rPr>
          <w:rStyle w:val="11"/>
          <w:spacing w:val="0"/>
          <w:sz w:val="28"/>
          <w:szCs w:val="28"/>
        </w:rPr>
        <w:t xml:space="preserve">Порядок деятельности избирательных комиссий определяется Центральной </w:t>
      </w:r>
      <w:r w:rsidRPr="002C7F9A">
        <w:rPr>
          <w:rStyle w:val="20"/>
          <w:spacing w:val="0"/>
          <w:sz w:val="28"/>
          <w:szCs w:val="28"/>
        </w:rPr>
        <w:t xml:space="preserve">избирательной </w:t>
      </w:r>
      <w:r w:rsidRPr="002C7F9A">
        <w:rPr>
          <w:rStyle w:val="11"/>
          <w:spacing w:val="0"/>
          <w:sz w:val="28"/>
          <w:szCs w:val="28"/>
        </w:rPr>
        <w:t xml:space="preserve">комиссией Донецкой Народной Республики с учетом требований </w:t>
      </w:r>
      <w:r w:rsidRPr="002C7F9A">
        <w:rPr>
          <w:rStyle w:val="20"/>
          <w:spacing w:val="0"/>
          <w:sz w:val="28"/>
          <w:szCs w:val="28"/>
        </w:rPr>
        <w:t xml:space="preserve">настоящего </w:t>
      </w:r>
      <w:r w:rsidRPr="002C7F9A">
        <w:rPr>
          <w:rStyle w:val="11"/>
          <w:spacing w:val="0"/>
          <w:sz w:val="28"/>
          <w:szCs w:val="28"/>
        </w:rPr>
        <w:t>Закона.</w:t>
      </w:r>
    </w:p>
    <w:p w:rsidR="0000665A" w:rsidRDefault="0000665A" w:rsidP="0000665A">
      <w:pPr>
        <w:pStyle w:val="14"/>
        <w:tabs>
          <w:tab w:val="left" w:pos="1016"/>
        </w:tabs>
        <w:spacing w:before="240" w:after="360" w:line="276" w:lineRule="auto"/>
        <w:ind w:firstLine="709"/>
        <w:jc w:val="both"/>
        <w:rPr>
          <w:color w:val="000000"/>
          <w:spacing w:val="0"/>
          <w:sz w:val="28"/>
          <w:szCs w:val="28"/>
          <w:shd w:val="clear" w:color="auto" w:fill="FFFFFF"/>
          <w:lang w:val="ru-RU"/>
        </w:rPr>
      </w:pPr>
      <w:r>
        <w:rPr>
          <w:rStyle w:val="11"/>
          <w:spacing w:val="0"/>
          <w:sz w:val="28"/>
          <w:szCs w:val="28"/>
        </w:rPr>
        <w:t>9. </w:t>
      </w:r>
      <w:r w:rsidRPr="002C7F9A">
        <w:rPr>
          <w:rStyle w:val="11"/>
          <w:spacing w:val="0"/>
          <w:sz w:val="28"/>
          <w:szCs w:val="28"/>
        </w:rPr>
        <w:t xml:space="preserve">Членами избирательных комиссий с правом решающего голоса не могут быть </w:t>
      </w:r>
      <w:r w:rsidRPr="002C7F9A">
        <w:rPr>
          <w:rStyle w:val="20"/>
          <w:spacing w:val="0"/>
          <w:sz w:val="28"/>
          <w:szCs w:val="28"/>
        </w:rPr>
        <w:t xml:space="preserve">кандидаты, </w:t>
      </w:r>
      <w:r w:rsidRPr="002C7F9A">
        <w:rPr>
          <w:rStyle w:val="11"/>
          <w:spacing w:val="0"/>
          <w:sz w:val="28"/>
          <w:szCs w:val="28"/>
        </w:rPr>
        <w:t xml:space="preserve">включенные в республиканские списки кандидатов, уполномоченные </w:t>
      </w:r>
      <w:r w:rsidRPr="002C7F9A">
        <w:rPr>
          <w:rStyle w:val="20"/>
          <w:spacing w:val="0"/>
          <w:sz w:val="28"/>
          <w:szCs w:val="28"/>
        </w:rPr>
        <w:t xml:space="preserve">представители </w:t>
      </w:r>
      <w:r w:rsidRPr="002C7F9A">
        <w:rPr>
          <w:rStyle w:val="11"/>
          <w:spacing w:val="0"/>
          <w:sz w:val="28"/>
          <w:szCs w:val="28"/>
        </w:rPr>
        <w:t>и (или) доверенные лица общественных организаци</w:t>
      </w:r>
      <w:r w:rsidR="00D70543">
        <w:rPr>
          <w:rStyle w:val="11"/>
          <w:spacing w:val="0"/>
          <w:sz w:val="28"/>
          <w:szCs w:val="28"/>
        </w:rPr>
        <w:t>й</w:t>
      </w:r>
      <w:r w:rsidRPr="002C7F9A">
        <w:rPr>
          <w:rStyle w:val="11"/>
          <w:spacing w:val="0"/>
          <w:sz w:val="28"/>
          <w:szCs w:val="28"/>
        </w:rPr>
        <w:t xml:space="preserve"> (движений), выдвинувших </w:t>
      </w:r>
      <w:r w:rsidRPr="002C7F9A">
        <w:rPr>
          <w:color w:val="000000"/>
          <w:spacing w:val="0"/>
          <w:sz w:val="28"/>
          <w:szCs w:val="28"/>
          <w:shd w:val="clear" w:color="auto" w:fill="FFFFFF"/>
        </w:rPr>
        <w:t>указанные списки, граждане, не достигшие возраста 18 лет, а также признанные решением суда недееспособными.</w:t>
      </w:r>
    </w:p>
    <w:p w:rsidR="008D1F50" w:rsidRPr="008D1F50" w:rsidRDefault="00C43115" w:rsidP="0000665A">
      <w:pPr>
        <w:pStyle w:val="14"/>
        <w:tabs>
          <w:tab w:val="left" w:pos="1016"/>
        </w:tabs>
        <w:spacing w:before="240" w:after="360" w:line="276" w:lineRule="auto"/>
        <w:ind w:firstLine="709"/>
        <w:jc w:val="both"/>
        <w:rPr>
          <w:color w:val="000000"/>
          <w:spacing w:val="0"/>
          <w:sz w:val="28"/>
          <w:szCs w:val="28"/>
          <w:shd w:val="clear" w:color="auto" w:fill="FFFFFF"/>
          <w:lang w:val="ru-RU"/>
        </w:rPr>
      </w:pPr>
      <w:hyperlink r:id="rId10" w:history="1">
        <w:r w:rsidR="008D1F50" w:rsidRPr="008D1F50">
          <w:rPr>
            <w:rFonts w:eastAsia="Times New Roman"/>
            <w:i/>
            <w:color w:val="0000FF" w:themeColor="hyperlink"/>
            <w:spacing w:val="0"/>
            <w:sz w:val="28"/>
            <w:szCs w:val="28"/>
            <w:u w:val="single"/>
            <w:lang w:val="ru-RU" w:eastAsia="ru-RU"/>
          </w:rPr>
          <w:t>(Статья 6 с изменениями, внесенными в соответствии с Законом от 05.04.2019 № 27-</w:t>
        </w:r>
        <w:r w:rsidR="008D1F50" w:rsidRPr="008D1F50">
          <w:rPr>
            <w:rFonts w:eastAsia="Times New Roman"/>
            <w:i/>
            <w:color w:val="0000FF" w:themeColor="hyperlink"/>
            <w:spacing w:val="0"/>
            <w:sz w:val="28"/>
            <w:szCs w:val="28"/>
            <w:u w:val="single"/>
            <w:lang w:val="en-US" w:eastAsia="ru-RU"/>
          </w:rPr>
          <w:t>II</w:t>
        </w:r>
        <w:r w:rsidR="008D1F50" w:rsidRPr="008D1F50">
          <w:rPr>
            <w:rFonts w:eastAsia="Times New Roman"/>
            <w:i/>
            <w:color w:val="0000FF" w:themeColor="hyperlink"/>
            <w:spacing w:val="0"/>
            <w:sz w:val="28"/>
            <w:szCs w:val="28"/>
            <w:u w:val="single"/>
            <w:lang w:val="ru-RU" w:eastAsia="ru-RU"/>
          </w:rPr>
          <w:t>НС)</w:t>
        </w:r>
      </w:hyperlink>
    </w:p>
    <w:p w:rsidR="0000665A" w:rsidRPr="00B71577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13"/>
          <w:bCs w:val="0"/>
          <w:spacing w:val="0"/>
          <w:sz w:val="28"/>
          <w:szCs w:val="28"/>
        </w:rPr>
      </w:pPr>
      <w:r w:rsidRPr="00B71577">
        <w:rPr>
          <w:rStyle w:val="11"/>
          <w:spacing w:val="0"/>
          <w:sz w:val="28"/>
          <w:szCs w:val="28"/>
        </w:rPr>
        <w:t xml:space="preserve">Статья </w:t>
      </w:r>
      <w:r>
        <w:rPr>
          <w:rStyle w:val="11"/>
          <w:spacing w:val="0"/>
          <w:sz w:val="28"/>
          <w:szCs w:val="28"/>
        </w:rPr>
        <w:t xml:space="preserve">7. </w:t>
      </w:r>
      <w:bookmarkStart w:id="3" w:name="bookmark2"/>
      <w:r w:rsidRPr="00B71577">
        <w:rPr>
          <w:rStyle w:val="13"/>
          <w:spacing w:val="0"/>
          <w:sz w:val="28"/>
          <w:szCs w:val="28"/>
        </w:rPr>
        <w:t>Гласность в деятельности избирательных комиссий</w:t>
      </w:r>
      <w:bookmarkEnd w:id="3"/>
    </w:p>
    <w:p w:rsidR="0000665A" w:rsidRPr="00BD5079" w:rsidRDefault="0000665A" w:rsidP="0000665A">
      <w:pPr>
        <w:pStyle w:val="14"/>
        <w:shd w:val="clear" w:color="auto" w:fill="auto"/>
        <w:tabs>
          <w:tab w:val="left" w:pos="1018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B71577">
        <w:rPr>
          <w:rStyle w:val="40"/>
          <w:spacing w:val="0"/>
          <w:sz w:val="28"/>
          <w:szCs w:val="28"/>
        </w:rPr>
        <w:t>1.</w:t>
      </w:r>
      <w:r>
        <w:rPr>
          <w:rStyle w:val="40"/>
          <w:spacing w:val="0"/>
          <w:sz w:val="28"/>
          <w:szCs w:val="28"/>
        </w:rPr>
        <w:t> </w:t>
      </w:r>
      <w:r w:rsidRPr="00B71577">
        <w:rPr>
          <w:rStyle w:val="40"/>
          <w:spacing w:val="0"/>
          <w:sz w:val="28"/>
          <w:szCs w:val="28"/>
        </w:rPr>
        <w:t xml:space="preserve">На </w:t>
      </w:r>
      <w:r w:rsidRPr="00B71577">
        <w:rPr>
          <w:rStyle w:val="11"/>
          <w:spacing w:val="0"/>
          <w:sz w:val="28"/>
          <w:szCs w:val="28"/>
        </w:rPr>
        <w:t xml:space="preserve">заседаниях избирательных комиссий, а также при подсчете </w:t>
      </w:r>
      <w:r w:rsidRPr="00B71577">
        <w:rPr>
          <w:rStyle w:val="11"/>
          <w:spacing w:val="0"/>
          <w:sz w:val="28"/>
          <w:szCs w:val="28"/>
          <w:lang w:val="uk-UA"/>
        </w:rPr>
        <w:lastRenderedPageBreak/>
        <w:t xml:space="preserve">участковыми </w:t>
      </w:r>
      <w:r w:rsidRPr="001674E9">
        <w:rPr>
          <w:rStyle w:val="11"/>
          <w:spacing w:val="0"/>
          <w:sz w:val="28"/>
          <w:szCs w:val="28"/>
        </w:rPr>
        <w:t xml:space="preserve">избирательными комиссиями голосов избирателей, осуществлении ими работы </w:t>
      </w:r>
      <w:r w:rsidRPr="00290217">
        <w:rPr>
          <w:rStyle w:val="40"/>
          <w:spacing w:val="0"/>
          <w:sz w:val="28"/>
          <w:szCs w:val="28"/>
        </w:rPr>
        <w:t xml:space="preserve">со </w:t>
      </w:r>
      <w:r w:rsidRPr="00290217">
        <w:rPr>
          <w:rStyle w:val="11"/>
          <w:spacing w:val="0"/>
          <w:sz w:val="28"/>
          <w:szCs w:val="28"/>
        </w:rPr>
        <w:t xml:space="preserve">списками избирателей, с избирательными бюллетенями, протоколами об </w:t>
      </w:r>
      <w:r w:rsidRPr="00290217">
        <w:rPr>
          <w:rStyle w:val="40"/>
          <w:spacing w:val="0"/>
          <w:sz w:val="28"/>
          <w:szCs w:val="28"/>
        </w:rPr>
        <w:t xml:space="preserve">итогах голосования вправе присутствовать члены Центральной избирательной комиссии </w:t>
      </w:r>
      <w:r w:rsidRPr="006073FC">
        <w:rPr>
          <w:rStyle w:val="50"/>
          <w:spacing w:val="0"/>
          <w:sz w:val="28"/>
          <w:szCs w:val="28"/>
        </w:rPr>
        <w:t>Донецкой Народной Республики, уполномоченные предста</w:t>
      </w:r>
      <w:r w:rsidRPr="002E1F51">
        <w:rPr>
          <w:rStyle w:val="50"/>
          <w:spacing w:val="0"/>
          <w:sz w:val="28"/>
          <w:szCs w:val="28"/>
        </w:rPr>
        <w:t xml:space="preserve">вители и </w:t>
      </w:r>
      <w:r w:rsidRPr="004A275A">
        <w:rPr>
          <w:rStyle w:val="40"/>
          <w:spacing w:val="0"/>
          <w:sz w:val="28"/>
          <w:szCs w:val="28"/>
        </w:rPr>
        <w:t xml:space="preserve">доверенные </w:t>
      </w:r>
      <w:r w:rsidRPr="006D121B">
        <w:rPr>
          <w:rStyle w:val="50"/>
          <w:spacing w:val="0"/>
          <w:sz w:val="28"/>
          <w:szCs w:val="28"/>
        </w:rPr>
        <w:t xml:space="preserve">лица </w:t>
      </w:r>
      <w:r w:rsidRPr="006D121B">
        <w:rPr>
          <w:rStyle w:val="11"/>
          <w:spacing w:val="0"/>
          <w:sz w:val="28"/>
          <w:szCs w:val="28"/>
        </w:rPr>
        <w:t xml:space="preserve">общественных организаций (движений), выдвинувших </w:t>
      </w:r>
      <w:r w:rsidRPr="00D1571C">
        <w:rPr>
          <w:rStyle w:val="40"/>
          <w:spacing w:val="0"/>
          <w:sz w:val="28"/>
          <w:szCs w:val="28"/>
        </w:rPr>
        <w:t>республиканские</w:t>
      </w:r>
      <w:r w:rsidRPr="00D1571C">
        <w:rPr>
          <w:rStyle w:val="50"/>
          <w:spacing w:val="0"/>
          <w:sz w:val="28"/>
          <w:szCs w:val="28"/>
        </w:rPr>
        <w:t xml:space="preserve"> </w:t>
      </w:r>
      <w:r w:rsidRPr="00D1571C">
        <w:rPr>
          <w:rStyle w:val="11"/>
          <w:spacing w:val="0"/>
          <w:sz w:val="28"/>
          <w:szCs w:val="28"/>
        </w:rPr>
        <w:t xml:space="preserve">списки кандидатов, кандидаты </w:t>
      </w:r>
      <w:r w:rsidRPr="00D1571C">
        <w:rPr>
          <w:rStyle w:val="50"/>
          <w:spacing w:val="0"/>
          <w:sz w:val="28"/>
          <w:szCs w:val="28"/>
        </w:rPr>
        <w:t xml:space="preserve">из </w:t>
      </w:r>
      <w:r w:rsidRPr="00B96620">
        <w:rPr>
          <w:rStyle w:val="11"/>
          <w:spacing w:val="0"/>
          <w:sz w:val="28"/>
          <w:szCs w:val="28"/>
        </w:rPr>
        <w:t xml:space="preserve">этих списков. На заседаниях </w:t>
      </w:r>
      <w:r w:rsidRPr="00B96620">
        <w:rPr>
          <w:rStyle w:val="40"/>
          <w:spacing w:val="0"/>
          <w:sz w:val="28"/>
          <w:szCs w:val="28"/>
        </w:rPr>
        <w:t xml:space="preserve">избирательных </w:t>
      </w:r>
      <w:r w:rsidRPr="00532C76">
        <w:rPr>
          <w:rStyle w:val="11"/>
          <w:spacing w:val="0"/>
          <w:sz w:val="28"/>
          <w:szCs w:val="28"/>
        </w:rPr>
        <w:t>комиссий и при осуществлении ими работы с указанными документами, а также п</w:t>
      </w:r>
      <w:r w:rsidRPr="00532C76">
        <w:rPr>
          <w:rStyle w:val="50"/>
          <w:spacing w:val="0"/>
          <w:sz w:val="28"/>
          <w:szCs w:val="28"/>
        </w:rPr>
        <w:t>ри подсчете голос</w:t>
      </w:r>
      <w:r w:rsidRPr="00316715">
        <w:rPr>
          <w:rStyle w:val="50"/>
          <w:spacing w:val="0"/>
          <w:sz w:val="28"/>
          <w:szCs w:val="28"/>
        </w:rPr>
        <w:t xml:space="preserve">ов избирателей вправе присутствовать представители средств массовой </w:t>
      </w:r>
      <w:r w:rsidRPr="00316715">
        <w:rPr>
          <w:rStyle w:val="11"/>
          <w:spacing w:val="0"/>
          <w:sz w:val="28"/>
          <w:szCs w:val="28"/>
        </w:rPr>
        <w:t>информации.</w:t>
      </w:r>
    </w:p>
    <w:p w:rsidR="0000665A" w:rsidRPr="00BF213D" w:rsidRDefault="0000665A" w:rsidP="0000665A">
      <w:pPr>
        <w:pStyle w:val="14"/>
        <w:shd w:val="clear" w:color="auto" w:fill="auto"/>
        <w:tabs>
          <w:tab w:val="left" w:pos="648"/>
          <w:tab w:val="left" w:pos="99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2. </w:t>
      </w:r>
      <w:r w:rsidRPr="00BD5079">
        <w:rPr>
          <w:rStyle w:val="11"/>
          <w:spacing w:val="0"/>
          <w:sz w:val="28"/>
          <w:szCs w:val="28"/>
        </w:rPr>
        <w:t xml:space="preserve">Решения избирательных комиссий, непосредственно связанные с </w:t>
      </w:r>
      <w:r w:rsidRPr="0048204A">
        <w:rPr>
          <w:rStyle w:val="40"/>
          <w:spacing w:val="0"/>
          <w:sz w:val="28"/>
          <w:szCs w:val="28"/>
        </w:rPr>
        <w:t xml:space="preserve">подготовкой </w:t>
      </w:r>
      <w:r w:rsidRPr="0048204A">
        <w:rPr>
          <w:rStyle w:val="50"/>
          <w:spacing w:val="0"/>
          <w:sz w:val="28"/>
          <w:szCs w:val="28"/>
        </w:rPr>
        <w:t xml:space="preserve">и </w:t>
      </w:r>
      <w:r w:rsidRPr="00FD7E4A">
        <w:rPr>
          <w:rStyle w:val="11"/>
          <w:spacing w:val="0"/>
          <w:sz w:val="28"/>
          <w:szCs w:val="28"/>
        </w:rPr>
        <w:t>проведением выборов депутатов Народного Совета</w:t>
      </w:r>
      <w:r w:rsidR="00EE55C6">
        <w:rPr>
          <w:rStyle w:val="11"/>
          <w:spacing w:val="0"/>
          <w:sz w:val="28"/>
          <w:szCs w:val="28"/>
        </w:rPr>
        <w:t>,</w:t>
      </w:r>
      <w:r w:rsidRPr="00FD7E4A">
        <w:rPr>
          <w:rStyle w:val="11"/>
          <w:spacing w:val="0"/>
          <w:sz w:val="28"/>
          <w:szCs w:val="28"/>
        </w:rPr>
        <w:t xml:space="preserve"> публикуются </w:t>
      </w:r>
      <w:r w:rsidRPr="003146EB">
        <w:rPr>
          <w:rStyle w:val="50"/>
          <w:spacing w:val="0"/>
          <w:sz w:val="28"/>
          <w:szCs w:val="28"/>
        </w:rPr>
        <w:t xml:space="preserve">в </w:t>
      </w:r>
      <w:r w:rsidRPr="00BF213D">
        <w:rPr>
          <w:rStyle w:val="40"/>
          <w:spacing w:val="0"/>
          <w:sz w:val="28"/>
          <w:szCs w:val="28"/>
        </w:rPr>
        <w:t xml:space="preserve">средствах </w:t>
      </w:r>
      <w:r w:rsidRPr="00BF213D">
        <w:rPr>
          <w:rStyle w:val="50"/>
          <w:spacing w:val="0"/>
          <w:sz w:val="28"/>
          <w:szCs w:val="28"/>
        </w:rPr>
        <w:t xml:space="preserve">массовой </w:t>
      </w:r>
      <w:r w:rsidRPr="00BF213D">
        <w:rPr>
          <w:rStyle w:val="11"/>
          <w:spacing w:val="0"/>
          <w:sz w:val="28"/>
          <w:szCs w:val="28"/>
        </w:rPr>
        <w:t>информации или иным путем доводятся до сведения избирателей.</w:t>
      </w:r>
    </w:p>
    <w:p w:rsidR="0000665A" w:rsidRPr="001F2415" w:rsidRDefault="0000665A" w:rsidP="0000665A">
      <w:pPr>
        <w:pStyle w:val="14"/>
        <w:shd w:val="clear" w:color="auto" w:fill="auto"/>
        <w:tabs>
          <w:tab w:val="left" w:pos="993"/>
          <w:tab w:val="left" w:pos="1246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40"/>
          <w:spacing w:val="0"/>
          <w:sz w:val="28"/>
          <w:szCs w:val="28"/>
        </w:rPr>
        <w:t>3. </w:t>
      </w:r>
      <w:r w:rsidRPr="00BF213D">
        <w:rPr>
          <w:rStyle w:val="40"/>
          <w:spacing w:val="0"/>
          <w:sz w:val="28"/>
          <w:szCs w:val="28"/>
        </w:rPr>
        <w:t xml:space="preserve">В </w:t>
      </w:r>
      <w:r w:rsidRPr="00BF213D">
        <w:rPr>
          <w:rStyle w:val="50"/>
          <w:spacing w:val="0"/>
          <w:sz w:val="28"/>
          <w:szCs w:val="28"/>
        </w:rPr>
        <w:t xml:space="preserve">день </w:t>
      </w:r>
      <w:r w:rsidRPr="00BF213D">
        <w:rPr>
          <w:rStyle w:val="11"/>
          <w:spacing w:val="0"/>
          <w:sz w:val="28"/>
          <w:szCs w:val="28"/>
        </w:rPr>
        <w:t xml:space="preserve">голосования на избирательных участках вправе присутствовать лица, </w:t>
      </w:r>
      <w:r w:rsidRPr="009F6872">
        <w:rPr>
          <w:rStyle w:val="40"/>
          <w:spacing w:val="0"/>
          <w:sz w:val="28"/>
          <w:szCs w:val="28"/>
        </w:rPr>
        <w:t xml:space="preserve">указанные в </w:t>
      </w:r>
      <w:r w:rsidRPr="00972368">
        <w:rPr>
          <w:rStyle w:val="11"/>
          <w:spacing w:val="0"/>
          <w:sz w:val="28"/>
          <w:szCs w:val="28"/>
        </w:rPr>
        <w:t xml:space="preserve">части 1 настоящей статьи, а также </w:t>
      </w:r>
      <w:r w:rsidRPr="00B52FFC">
        <w:rPr>
          <w:rStyle w:val="11"/>
          <w:spacing w:val="0"/>
          <w:sz w:val="28"/>
          <w:szCs w:val="28"/>
        </w:rPr>
        <w:t>официальные</w:t>
      </w:r>
      <w:r>
        <w:rPr>
          <w:rStyle w:val="11"/>
          <w:spacing w:val="0"/>
          <w:sz w:val="28"/>
          <w:szCs w:val="28"/>
        </w:rPr>
        <w:t xml:space="preserve"> </w:t>
      </w:r>
      <w:r w:rsidRPr="00972368">
        <w:rPr>
          <w:rStyle w:val="11"/>
          <w:spacing w:val="0"/>
          <w:sz w:val="28"/>
          <w:szCs w:val="28"/>
        </w:rPr>
        <w:t xml:space="preserve">наблюдатели, иностранные </w:t>
      </w:r>
      <w:r w:rsidRPr="00972368">
        <w:rPr>
          <w:rStyle w:val="50"/>
          <w:spacing w:val="0"/>
          <w:sz w:val="28"/>
          <w:szCs w:val="28"/>
        </w:rPr>
        <w:t xml:space="preserve">(международные) </w:t>
      </w:r>
      <w:r w:rsidRPr="001F2415">
        <w:rPr>
          <w:rStyle w:val="11"/>
          <w:spacing w:val="0"/>
          <w:sz w:val="28"/>
          <w:szCs w:val="28"/>
        </w:rPr>
        <w:t>наблюдатели.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993"/>
          <w:tab w:val="left" w:pos="1246"/>
        </w:tabs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4. </w:t>
      </w:r>
      <w:r w:rsidRPr="00D26641">
        <w:rPr>
          <w:rStyle w:val="11"/>
          <w:spacing w:val="0"/>
          <w:sz w:val="28"/>
          <w:szCs w:val="28"/>
        </w:rPr>
        <w:t>В избирательном процессе могут принимать уча</w:t>
      </w:r>
      <w:r w:rsidRPr="002C7F9A">
        <w:rPr>
          <w:rStyle w:val="11"/>
          <w:spacing w:val="0"/>
          <w:sz w:val="28"/>
          <w:szCs w:val="28"/>
        </w:rPr>
        <w:t xml:space="preserve">стие официальные наблюдатели от общественных организаций, которые зарегистрировали республиканские списки кандидатов. 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993"/>
          <w:tab w:val="left" w:pos="1246"/>
        </w:tabs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5. </w:t>
      </w:r>
      <w:r w:rsidRPr="002C7F9A">
        <w:rPr>
          <w:rStyle w:val="11"/>
          <w:spacing w:val="0"/>
          <w:sz w:val="28"/>
          <w:szCs w:val="28"/>
        </w:rPr>
        <w:t>Официальные наблюдатели регистрируются Центральной избирательной комиссией. Порядок регистрации и деятельности официальных наблюдателей устанавливается Центральной избирательной комиссией.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993"/>
          <w:tab w:val="left" w:pos="1246"/>
        </w:tabs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6. </w:t>
      </w:r>
      <w:r w:rsidRPr="002C7F9A">
        <w:rPr>
          <w:rStyle w:val="11"/>
          <w:spacing w:val="0"/>
          <w:sz w:val="28"/>
          <w:szCs w:val="28"/>
        </w:rPr>
        <w:t>Полномочия официальных наблюдателей начинаются со дня, следующего за днем их регистрации Центральной избирательной комиссией, и прекращаются после установления  Центральной избирательной комиссией результатов голосования.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993"/>
          <w:tab w:val="left" w:pos="1246"/>
        </w:tabs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7. </w:t>
      </w:r>
      <w:r w:rsidRPr="002C7F9A">
        <w:rPr>
          <w:rStyle w:val="11"/>
          <w:spacing w:val="0"/>
          <w:sz w:val="28"/>
          <w:szCs w:val="28"/>
        </w:rPr>
        <w:t>Центральная избирательная комиссия  может досрочно прекратить полномочия официального наблюдателя в случае установления нарушения им настоящего Закона.</w:t>
      </w:r>
    </w:p>
    <w:p w:rsidR="0000665A" w:rsidRPr="001674E9" w:rsidRDefault="0000665A" w:rsidP="0000665A">
      <w:pPr>
        <w:pStyle w:val="14"/>
        <w:shd w:val="clear" w:color="auto" w:fill="auto"/>
        <w:tabs>
          <w:tab w:val="left" w:pos="1108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8. </w:t>
      </w:r>
      <w:r w:rsidRPr="00B52FFC">
        <w:rPr>
          <w:rStyle w:val="11"/>
          <w:spacing w:val="0"/>
          <w:sz w:val="28"/>
          <w:szCs w:val="28"/>
        </w:rPr>
        <w:t>Официальные</w:t>
      </w:r>
      <w:r>
        <w:rPr>
          <w:rStyle w:val="11"/>
          <w:spacing w:val="0"/>
          <w:sz w:val="28"/>
          <w:szCs w:val="28"/>
        </w:rPr>
        <w:t xml:space="preserve"> </w:t>
      </w:r>
      <w:r>
        <w:rPr>
          <w:rStyle w:val="50"/>
          <w:spacing w:val="0"/>
          <w:sz w:val="28"/>
          <w:szCs w:val="28"/>
        </w:rPr>
        <w:t>н</w:t>
      </w:r>
      <w:r w:rsidRPr="001674E9">
        <w:rPr>
          <w:rStyle w:val="50"/>
          <w:spacing w:val="0"/>
          <w:sz w:val="28"/>
          <w:szCs w:val="28"/>
        </w:rPr>
        <w:t xml:space="preserve">аблюдатели </w:t>
      </w:r>
      <w:r w:rsidRPr="001674E9">
        <w:rPr>
          <w:rStyle w:val="11"/>
          <w:spacing w:val="0"/>
          <w:sz w:val="28"/>
          <w:szCs w:val="28"/>
        </w:rPr>
        <w:t>вправе:</w:t>
      </w:r>
    </w:p>
    <w:p w:rsidR="0000665A" w:rsidRPr="00290217" w:rsidRDefault="0000665A" w:rsidP="0000665A">
      <w:pPr>
        <w:pStyle w:val="14"/>
        <w:shd w:val="clear" w:color="auto" w:fill="auto"/>
        <w:tabs>
          <w:tab w:val="left" w:pos="978"/>
        </w:tabs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lastRenderedPageBreak/>
        <w:t>1) </w:t>
      </w:r>
      <w:r w:rsidRPr="00290217">
        <w:rPr>
          <w:rStyle w:val="50"/>
          <w:spacing w:val="0"/>
          <w:sz w:val="28"/>
          <w:szCs w:val="28"/>
        </w:rPr>
        <w:t xml:space="preserve">знакомиться </w:t>
      </w:r>
      <w:r w:rsidRPr="00290217">
        <w:rPr>
          <w:rStyle w:val="11"/>
          <w:spacing w:val="0"/>
          <w:sz w:val="28"/>
          <w:szCs w:val="28"/>
        </w:rPr>
        <w:t>со списками избирателей;</w:t>
      </w:r>
    </w:p>
    <w:p w:rsidR="0000665A" w:rsidRPr="006D121B" w:rsidRDefault="0000665A" w:rsidP="0000665A">
      <w:pPr>
        <w:pStyle w:val="14"/>
        <w:shd w:val="clear" w:color="auto" w:fill="auto"/>
        <w:tabs>
          <w:tab w:val="left" w:pos="978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2) </w:t>
      </w:r>
      <w:r w:rsidRPr="00290217">
        <w:rPr>
          <w:rStyle w:val="50"/>
          <w:spacing w:val="0"/>
          <w:sz w:val="28"/>
          <w:szCs w:val="28"/>
        </w:rPr>
        <w:t xml:space="preserve">находиться </w:t>
      </w:r>
      <w:r w:rsidRPr="006073FC">
        <w:rPr>
          <w:rStyle w:val="11"/>
          <w:spacing w:val="0"/>
          <w:sz w:val="28"/>
          <w:szCs w:val="28"/>
        </w:rPr>
        <w:t xml:space="preserve">в помещении для голосования соответствующего избирательного </w:t>
      </w:r>
      <w:r w:rsidRPr="002E1F51">
        <w:rPr>
          <w:rStyle w:val="40"/>
          <w:spacing w:val="0"/>
          <w:sz w:val="28"/>
          <w:szCs w:val="28"/>
        </w:rPr>
        <w:t xml:space="preserve">участка в день </w:t>
      </w:r>
      <w:r w:rsidRPr="004A275A">
        <w:rPr>
          <w:rStyle w:val="11"/>
          <w:spacing w:val="0"/>
          <w:sz w:val="28"/>
          <w:szCs w:val="28"/>
        </w:rPr>
        <w:t>голосования;</w:t>
      </w:r>
    </w:p>
    <w:p w:rsidR="0000665A" w:rsidRPr="00D1571C" w:rsidRDefault="0000665A" w:rsidP="0000665A">
      <w:pPr>
        <w:pStyle w:val="14"/>
        <w:shd w:val="clear" w:color="auto" w:fill="auto"/>
        <w:tabs>
          <w:tab w:val="left" w:pos="978"/>
          <w:tab w:val="left" w:pos="146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3) </w:t>
      </w:r>
      <w:r w:rsidRPr="006D121B">
        <w:rPr>
          <w:rStyle w:val="11"/>
          <w:spacing w:val="0"/>
          <w:sz w:val="28"/>
          <w:szCs w:val="28"/>
        </w:rPr>
        <w:t>наблюдать за выдачей избирательных бюллетеней</w:t>
      </w:r>
      <w:r>
        <w:rPr>
          <w:rStyle w:val="11"/>
          <w:spacing w:val="0"/>
          <w:sz w:val="28"/>
          <w:szCs w:val="28"/>
        </w:rPr>
        <w:t xml:space="preserve"> </w:t>
      </w:r>
      <w:r w:rsidRPr="00B52FFC">
        <w:rPr>
          <w:rStyle w:val="11"/>
          <w:spacing w:val="0"/>
          <w:sz w:val="28"/>
          <w:szCs w:val="28"/>
        </w:rPr>
        <w:t>избирателям</w:t>
      </w:r>
      <w:r>
        <w:rPr>
          <w:rStyle w:val="11"/>
          <w:spacing w:val="0"/>
          <w:sz w:val="28"/>
          <w:szCs w:val="28"/>
        </w:rPr>
        <w:t>;</w:t>
      </w:r>
    </w:p>
    <w:p w:rsidR="0000665A" w:rsidRPr="00BD5079" w:rsidRDefault="0000665A" w:rsidP="0000665A">
      <w:pPr>
        <w:pStyle w:val="14"/>
        <w:shd w:val="clear" w:color="auto" w:fill="auto"/>
        <w:tabs>
          <w:tab w:val="left" w:pos="978"/>
          <w:tab w:val="left" w:pos="1410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B52FFC">
        <w:rPr>
          <w:rStyle w:val="11"/>
          <w:spacing w:val="0"/>
          <w:sz w:val="28"/>
          <w:szCs w:val="28"/>
        </w:rPr>
        <w:t>4</w:t>
      </w:r>
      <w:r>
        <w:rPr>
          <w:rStyle w:val="11"/>
          <w:spacing w:val="0"/>
          <w:sz w:val="28"/>
          <w:szCs w:val="28"/>
        </w:rPr>
        <w:t>) </w:t>
      </w:r>
      <w:r w:rsidRPr="00D1571C">
        <w:rPr>
          <w:rStyle w:val="11"/>
          <w:spacing w:val="0"/>
          <w:sz w:val="28"/>
          <w:szCs w:val="28"/>
        </w:rPr>
        <w:t xml:space="preserve">наблюдать за подсчетом голосов избирателей на соответствующем </w:t>
      </w:r>
      <w:r w:rsidRPr="00B96620">
        <w:rPr>
          <w:rStyle w:val="40"/>
          <w:spacing w:val="0"/>
          <w:sz w:val="28"/>
          <w:szCs w:val="28"/>
        </w:rPr>
        <w:t xml:space="preserve">избирательном </w:t>
      </w:r>
      <w:r w:rsidRPr="00B96620">
        <w:rPr>
          <w:rStyle w:val="11"/>
          <w:spacing w:val="0"/>
          <w:sz w:val="28"/>
          <w:szCs w:val="28"/>
        </w:rPr>
        <w:t>участке, составлением протокола об итогах голосова</w:t>
      </w:r>
      <w:r w:rsidRPr="00532C76">
        <w:rPr>
          <w:rStyle w:val="11"/>
          <w:spacing w:val="0"/>
          <w:sz w:val="28"/>
          <w:szCs w:val="28"/>
        </w:rPr>
        <w:t xml:space="preserve">ния и иных </w:t>
      </w:r>
      <w:r w:rsidRPr="00532C76">
        <w:rPr>
          <w:rStyle w:val="40"/>
          <w:spacing w:val="0"/>
          <w:sz w:val="28"/>
          <w:szCs w:val="28"/>
        </w:rPr>
        <w:t xml:space="preserve">документов, </w:t>
      </w:r>
      <w:r w:rsidRPr="00316715">
        <w:rPr>
          <w:rStyle w:val="50"/>
          <w:spacing w:val="0"/>
          <w:sz w:val="28"/>
          <w:szCs w:val="28"/>
        </w:rPr>
        <w:t xml:space="preserve">а </w:t>
      </w:r>
      <w:r w:rsidRPr="00316715">
        <w:rPr>
          <w:rStyle w:val="11"/>
          <w:spacing w:val="0"/>
          <w:sz w:val="28"/>
          <w:szCs w:val="28"/>
        </w:rPr>
        <w:t>также знакомиться с указанным протоколом;</w:t>
      </w:r>
    </w:p>
    <w:p w:rsidR="0000665A" w:rsidRPr="00FD7E4A" w:rsidRDefault="0000665A" w:rsidP="0000665A">
      <w:pPr>
        <w:pStyle w:val="14"/>
        <w:shd w:val="clear" w:color="auto" w:fill="auto"/>
        <w:tabs>
          <w:tab w:val="left" w:pos="978"/>
          <w:tab w:val="left" w:pos="1395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B52FFC">
        <w:rPr>
          <w:rStyle w:val="11"/>
          <w:spacing w:val="0"/>
          <w:sz w:val="28"/>
          <w:szCs w:val="28"/>
        </w:rPr>
        <w:t>5</w:t>
      </w:r>
      <w:r>
        <w:rPr>
          <w:rStyle w:val="11"/>
          <w:spacing w:val="0"/>
          <w:sz w:val="28"/>
          <w:szCs w:val="28"/>
        </w:rPr>
        <w:t>) </w:t>
      </w:r>
      <w:r w:rsidRPr="00BD5079">
        <w:rPr>
          <w:rStyle w:val="11"/>
          <w:spacing w:val="0"/>
          <w:sz w:val="28"/>
          <w:szCs w:val="28"/>
        </w:rPr>
        <w:t xml:space="preserve">обжаловать действия (бездействие) участковой избирательной </w:t>
      </w:r>
      <w:r w:rsidRPr="0048204A">
        <w:rPr>
          <w:rStyle w:val="40"/>
          <w:spacing w:val="0"/>
          <w:sz w:val="28"/>
          <w:szCs w:val="28"/>
        </w:rPr>
        <w:t xml:space="preserve">комиссии в </w:t>
      </w:r>
      <w:r w:rsidRPr="0048204A">
        <w:rPr>
          <w:rStyle w:val="11"/>
          <w:spacing w:val="0"/>
          <w:sz w:val="28"/>
          <w:szCs w:val="28"/>
        </w:rPr>
        <w:t>Центральную избирательную комиссию Донецкой Народной Республики.</w:t>
      </w:r>
    </w:p>
    <w:p w:rsidR="0000665A" w:rsidRPr="00BF213D" w:rsidRDefault="0000665A" w:rsidP="0000665A">
      <w:pPr>
        <w:pStyle w:val="14"/>
        <w:shd w:val="clear" w:color="auto" w:fill="auto"/>
        <w:tabs>
          <w:tab w:val="left" w:pos="1122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9. </w:t>
      </w:r>
      <w:r w:rsidRPr="00B52FFC">
        <w:rPr>
          <w:rStyle w:val="11"/>
          <w:spacing w:val="0"/>
          <w:sz w:val="28"/>
          <w:szCs w:val="28"/>
        </w:rPr>
        <w:t>Официальный</w:t>
      </w:r>
      <w:r>
        <w:rPr>
          <w:rStyle w:val="11"/>
          <w:spacing w:val="0"/>
          <w:sz w:val="28"/>
          <w:szCs w:val="28"/>
        </w:rPr>
        <w:t xml:space="preserve"> </w:t>
      </w:r>
      <w:r>
        <w:rPr>
          <w:rStyle w:val="50"/>
          <w:spacing w:val="0"/>
          <w:sz w:val="28"/>
          <w:szCs w:val="28"/>
        </w:rPr>
        <w:t>н</w:t>
      </w:r>
      <w:r w:rsidRPr="003146EB">
        <w:rPr>
          <w:rStyle w:val="50"/>
          <w:spacing w:val="0"/>
          <w:sz w:val="28"/>
          <w:szCs w:val="28"/>
        </w:rPr>
        <w:t xml:space="preserve">аблюдатель </w:t>
      </w:r>
      <w:r w:rsidRPr="00BF213D">
        <w:rPr>
          <w:rStyle w:val="11"/>
          <w:spacing w:val="0"/>
          <w:sz w:val="28"/>
          <w:szCs w:val="28"/>
        </w:rPr>
        <w:t>не вправе:</w:t>
      </w:r>
    </w:p>
    <w:p w:rsidR="0000665A" w:rsidRPr="00BF213D" w:rsidRDefault="0000665A" w:rsidP="0000665A">
      <w:pPr>
        <w:pStyle w:val="14"/>
        <w:shd w:val="clear" w:color="auto" w:fill="auto"/>
        <w:tabs>
          <w:tab w:val="left" w:pos="99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1) </w:t>
      </w:r>
      <w:r w:rsidRPr="00BF213D">
        <w:rPr>
          <w:rStyle w:val="50"/>
          <w:spacing w:val="0"/>
          <w:sz w:val="28"/>
          <w:szCs w:val="28"/>
        </w:rPr>
        <w:t xml:space="preserve">выдавать </w:t>
      </w:r>
      <w:r w:rsidRPr="00BF213D">
        <w:rPr>
          <w:rStyle w:val="11"/>
          <w:spacing w:val="0"/>
          <w:sz w:val="28"/>
          <w:szCs w:val="28"/>
        </w:rPr>
        <w:t>избирателям избирательные бюллетени;</w:t>
      </w:r>
    </w:p>
    <w:p w:rsidR="0000665A" w:rsidRPr="00BF213D" w:rsidRDefault="0000665A" w:rsidP="0000665A">
      <w:pPr>
        <w:pStyle w:val="14"/>
        <w:shd w:val="clear" w:color="auto" w:fill="auto"/>
        <w:tabs>
          <w:tab w:val="left" w:pos="454"/>
          <w:tab w:val="left" w:pos="99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2) </w:t>
      </w:r>
      <w:r w:rsidRPr="00BF213D">
        <w:rPr>
          <w:rStyle w:val="11"/>
          <w:spacing w:val="0"/>
          <w:sz w:val="28"/>
          <w:szCs w:val="28"/>
        </w:rPr>
        <w:t>расписываться за избирателя в получении избирательного бюллетеня;</w:t>
      </w:r>
    </w:p>
    <w:p w:rsidR="0000665A" w:rsidRPr="009F6872" w:rsidRDefault="0000665A" w:rsidP="0000665A">
      <w:pPr>
        <w:pStyle w:val="14"/>
        <w:shd w:val="clear" w:color="auto" w:fill="auto"/>
        <w:tabs>
          <w:tab w:val="left" w:pos="993"/>
          <w:tab w:val="left" w:pos="1257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3) </w:t>
      </w:r>
      <w:r w:rsidRPr="00BF213D">
        <w:rPr>
          <w:rStyle w:val="11"/>
          <w:spacing w:val="0"/>
          <w:sz w:val="28"/>
          <w:szCs w:val="28"/>
        </w:rPr>
        <w:t>заполнять за избирателя избирательный бюллетень;</w:t>
      </w:r>
    </w:p>
    <w:p w:rsidR="0000665A" w:rsidRPr="00972368" w:rsidRDefault="0000665A" w:rsidP="0000665A">
      <w:pPr>
        <w:pStyle w:val="14"/>
        <w:shd w:val="clear" w:color="auto" w:fill="auto"/>
        <w:tabs>
          <w:tab w:val="left" w:pos="993"/>
          <w:tab w:val="left" w:pos="1271"/>
        </w:tabs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4) </w:t>
      </w:r>
      <w:r w:rsidRPr="00972368">
        <w:rPr>
          <w:rStyle w:val="11"/>
          <w:spacing w:val="0"/>
          <w:sz w:val="28"/>
          <w:szCs w:val="28"/>
        </w:rPr>
        <w:t>предпринимать действия, нарушающие тайну голосования;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414"/>
          <w:tab w:val="left" w:pos="993"/>
          <w:tab w:val="left" w:pos="1271"/>
        </w:tabs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5) </w:t>
      </w:r>
      <w:r w:rsidRPr="001F2415">
        <w:rPr>
          <w:rStyle w:val="50"/>
          <w:spacing w:val="0"/>
          <w:sz w:val="28"/>
          <w:szCs w:val="28"/>
        </w:rPr>
        <w:t>пр</w:t>
      </w:r>
      <w:r w:rsidRPr="001F2415">
        <w:rPr>
          <w:rStyle w:val="40"/>
          <w:spacing w:val="0"/>
          <w:sz w:val="28"/>
          <w:szCs w:val="28"/>
        </w:rPr>
        <w:t xml:space="preserve">инимать </w:t>
      </w:r>
      <w:r w:rsidRPr="001F2415">
        <w:rPr>
          <w:rStyle w:val="11"/>
          <w:spacing w:val="0"/>
          <w:sz w:val="28"/>
          <w:szCs w:val="28"/>
        </w:rPr>
        <w:t xml:space="preserve">непосредственное участие в проводимом членами </w:t>
      </w:r>
      <w:r w:rsidRPr="002C7F9A">
        <w:rPr>
          <w:rStyle w:val="11"/>
          <w:spacing w:val="0"/>
          <w:sz w:val="28"/>
          <w:szCs w:val="28"/>
        </w:rPr>
        <w:t>избирательной комиссии с правом решающего голоса подсчете избирательных бюллетеней;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414"/>
          <w:tab w:val="left" w:pos="993"/>
          <w:tab w:val="left" w:pos="1271"/>
        </w:tabs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6) </w:t>
      </w:r>
      <w:r w:rsidRPr="002C7F9A">
        <w:rPr>
          <w:rStyle w:val="50"/>
          <w:spacing w:val="0"/>
          <w:sz w:val="28"/>
          <w:szCs w:val="28"/>
        </w:rPr>
        <w:t xml:space="preserve">совершать </w:t>
      </w:r>
      <w:r w:rsidRPr="002C7F9A">
        <w:rPr>
          <w:rStyle w:val="11"/>
          <w:spacing w:val="0"/>
          <w:sz w:val="28"/>
          <w:szCs w:val="28"/>
        </w:rPr>
        <w:t xml:space="preserve">действия, препятствующие работе избирательной комиссии; 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414"/>
          <w:tab w:val="left" w:pos="993"/>
          <w:tab w:val="left" w:pos="1271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7) </w:t>
      </w:r>
      <w:r w:rsidRPr="002C7F9A">
        <w:rPr>
          <w:rStyle w:val="11"/>
          <w:spacing w:val="0"/>
          <w:sz w:val="28"/>
          <w:szCs w:val="28"/>
        </w:rPr>
        <w:t>прово</w:t>
      </w:r>
      <w:r w:rsidRPr="002C7F9A">
        <w:rPr>
          <w:rStyle w:val="50"/>
          <w:spacing w:val="0"/>
          <w:sz w:val="28"/>
          <w:szCs w:val="28"/>
        </w:rPr>
        <w:t xml:space="preserve">дить </w:t>
      </w:r>
      <w:r w:rsidRPr="002C7F9A">
        <w:rPr>
          <w:rStyle w:val="11"/>
          <w:spacing w:val="0"/>
          <w:sz w:val="28"/>
          <w:szCs w:val="28"/>
        </w:rPr>
        <w:t>агитацию среди избирателей; участвова</w:t>
      </w:r>
      <w:r w:rsidRPr="002C7F9A">
        <w:rPr>
          <w:rStyle w:val="50"/>
          <w:spacing w:val="0"/>
          <w:sz w:val="28"/>
          <w:szCs w:val="28"/>
        </w:rPr>
        <w:t xml:space="preserve">ть </w:t>
      </w:r>
      <w:r w:rsidRPr="002C7F9A">
        <w:rPr>
          <w:rStyle w:val="11"/>
          <w:spacing w:val="0"/>
          <w:sz w:val="28"/>
          <w:szCs w:val="28"/>
        </w:rPr>
        <w:t>в принятии решений избирательной комиссией.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B52FFC">
        <w:rPr>
          <w:rStyle w:val="11"/>
          <w:spacing w:val="0"/>
          <w:sz w:val="28"/>
          <w:szCs w:val="28"/>
        </w:rPr>
        <w:t>10.</w:t>
      </w:r>
      <w:r>
        <w:rPr>
          <w:rStyle w:val="11"/>
          <w:spacing w:val="0"/>
          <w:sz w:val="28"/>
          <w:szCs w:val="28"/>
        </w:rPr>
        <w:t> </w:t>
      </w:r>
      <w:r w:rsidRPr="002C7F9A">
        <w:rPr>
          <w:rStyle w:val="11"/>
          <w:spacing w:val="0"/>
          <w:sz w:val="28"/>
          <w:szCs w:val="28"/>
        </w:rPr>
        <w:t>Представители средств массовой информации вправе: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99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1) </w:t>
      </w:r>
      <w:r w:rsidRPr="002C7F9A">
        <w:rPr>
          <w:color w:val="000000"/>
          <w:spacing w:val="0"/>
          <w:sz w:val="28"/>
          <w:szCs w:val="28"/>
        </w:rPr>
        <w:t>при</w:t>
      </w:r>
      <w:r w:rsidRPr="002C7F9A">
        <w:rPr>
          <w:rStyle w:val="50"/>
          <w:spacing w:val="0"/>
          <w:sz w:val="28"/>
          <w:szCs w:val="28"/>
        </w:rPr>
        <w:t xml:space="preserve">сутствовать </w:t>
      </w:r>
      <w:r w:rsidRPr="002C7F9A">
        <w:rPr>
          <w:rStyle w:val="11"/>
          <w:spacing w:val="0"/>
          <w:sz w:val="28"/>
          <w:szCs w:val="28"/>
        </w:rPr>
        <w:t>на заседаниях избирательных комиссий;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993"/>
          <w:tab w:val="left" w:pos="1294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2) </w:t>
      </w:r>
      <w:r w:rsidRPr="002C7F9A">
        <w:rPr>
          <w:rStyle w:val="50"/>
          <w:spacing w:val="0"/>
          <w:sz w:val="28"/>
          <w:szCs w:val="28"/>
        </w:rPr>
        <w:t xml:space="preserve">знакомиться </w:t>
      </w:r>
      <w:r w:rsidRPr="002C7F9A">
        <w:rPr>
          <w:rStyle w:val="11"/>
          <w:spacing w:val="0"/>
          <w:sz w:val="28"/>
          <w:szCs w:val="28"/>
        </w:rPr>
        <w:t xml:space="preserve">с протоколом участковой избирательной комиссии об </w:t>
      </w:r>
      <w:r w:rsidRPr="002C7F9A">
        <w:rPr>
          <w:rStyle w:val="40"/>
          <w:spacing w:val="0"/>
          <w:sz w:val="28"/>
          <w:szCs w:val="28"/>
        </w:rPr>
        <w:lastRenderedPageBreak/>
        <w:t xml:space="preserve">итогах </w:t>
      </w:r>
      <w:r w:rsidRPr="002C7F9A">
        <w:rPr>
          <w:rStyle w:val="50"/>
          <w:spacing w:val="0"/>
          <w:sz w:val="28"/>
          <w:szCs w:val="28"/>
        </w:rPr>
        <w:t>голосования;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99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3) </w:t>
      </w:r>
      <w:r w:rsidRPr="002C7F9A">
        <w:rPr>
          <w:rStyle w:val="50"/>
          <w:spacing w:val="0"/>
          <w:sz w:val="28"/>
          <w:szCs w:val="28"/>
        </w:rPr>
        <w:t xml:space="preserve">присутствовать </w:t>
      </w:r>
      <w:r w:rsidRPr="002C7F9A">
        <w:rPr>
          <w:rStyle w:val="11"/>
          <w:spacing w:val="0"/>
          <w:sz w:val="28"/>
          <w:szCs w:val="28"/>
        </w:rPr>
        <w:t>на агитационных мероприятиях, освещать их проведение;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993"/>
          <w:tab w:val="left" w:pos="1256"/>
        </w:tabs>
        <w:spacing w:after="360" w:line="276" w:lineRule="auto"/>
        <w:ind w:firstLine="709"/>
        <w:jc w:val="both"/>
        <w:rPr>
          <w:b/>
          <w:color w:val="00000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4) </w:t>
      </w:r>
      <w:r w:rsidRPr="002C7F9A">
        <w:rPr>
          <w:rStyle w:val="50"/>
          <w:spacing w:val="0"/>
          <w:sz w:val="28"/>
          <w:szCs w:val="28"/>
        </w:rPr>
        <w:t xml:space="preserve">находиться </w:t>
      </w:r>
      <w:r w:rsidRPr="002C7F9A">
        <w:rPr>
          <w:rStyle w:val="11"/>
          <w:spacing w:val="0"/>
          <w:sz w:val="28"/>
          <w:szCs w:val="28"/>
        </w:rPr>
        <w:t>в помещении для голосования в день голосования, производить фото- и</w:t>
      </w:r>
      <w:r w:rsidRPr="002C7F9A">
        <w:rPr>
          <w:rStyle w:val="71"/>
          <w:spacing w:val="0"/>
          <w:sz w:val="28"/>
          <w:szCs w:val="28"/>
        </w:rPr>
        <w:t xml:space="preserve"> </w:t>
      </w:r>
      <w:r w:rsidRPr="002C7F9A">
        <w:rPr>
          <w:rStyle w:val="71"/>
          <w:b w:val="0"/>
          <w:spacing w:val="0"/>
          <w:sz w:val="28"/>
          <w:szCs w:val="28"/>
        </w:rPr>
        <w:t>видеосъемку.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150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B52FFC">
        <w:rPr>
          <w:rStyle w:val="50"/>
          <w:spacing w:val="0"/>
          <w:sz w:val="28"/>
          <w:szCs w:val="28"/>
        </w:rPr>
        <w:t>11.</w:t>
      </w:r>
      <w:r>
        <w:rPr>
          <w:rStyle w:val="50"/>
          <w:spacing w:val="0"/>
          <w:sz w:val="28"/>
          <w:szCs w:val="28"/>
        </w:rPr>
        <w:t> </w:t>
      </w:r>
      <w:r w:rsidRPr="002C7F9A">
        <w:rPr>
          <w:rStyle w:val="50"/>
          <w:spacing w:val="0"/>
          <w:sz w:val="28"/>
          <w:szCs w:val="28"/>
        </w:rPr>
        <w:t xml:space="preserve">Иностранные </w:t>
      </w:r>
      <w:r w:rsidRPr="002C7F9A">
        <w:rPr>
          <w:rStyle w:val="11"/>
          <w:spacing w:val="0"/>
          <w:sz w:val="28"/>
          <w:szCs w:val="28"/>
        </w:rPr>
        <w:t>(международные) наблюдатели аккредитуются Центральной изб</w:t>
      </w:r>
      <w:r w:rsidRPr="002C7F9A">
        <w:rPr>
          <w:rStyle w:val="40"/>
          <w:spacing w:val="0"/>
          <w:sz w:val="28"/>
          <w:szCs w:val="28"/>
        </w:rPr>
        <w:t xml:space="preserve">ирательной </w:t>
      </w:r>
      <w:r w:rsidRPr="002C7F9A">
        <w:rPr>
          <w:rStyle w:val="11"/>
          <w:spacing w:val="0"/>
          <w:sz w:val="28"/>
          <w:szCs w:val="28"/>
        </w:rPr>
        <w:t>комиссией Донецкой Народной Республики.</w:t>
      </w:r>
    </w:p>
    <w:p w:rsidR="0000665A" w:rsidRPr="00B71577" w:rsidRDefault="0000665A" w:rsidP="0000665A">
      <w:pPr>
        <w:pStyle w:val="14"/>
        <w:shd w:val="clear" w:color="auto" w:fill="auto"/>
        <w:tabs>
          <w:tab w:val="left" w:pos="5749"/>
        </w:tabs>
        <w:spacing w:after="360" w:line="276" w:lineRule="auto"/>
        <w:ind w:firstLine="709"/>
        <w:jc w:val="both"/>
        <w:rPr>
          <w:rStyle w:val="61"/>
          <w:bCs w:val="0"/>
          <w:spacing w:val="0"/>
          <w:sz w:val="28"/>
          <w:szCs w:val="28"/>
        </w:rPr>
      </w:pPr>
      <w:r w:rsidRPr="001674E9">
        <w:rPr>
          <w:rStyle w:val="11"/>
          <w:spacing w:val="0"/>
          <w:sz w:val="28"/>
          <w:szCs w:val="28"/>
        </w:rPr>
        <w:t xml:space="preserve">Статья </w:t>
      </w:r>
      <w:r>
        <w:rPr>
          <w:rStyle w:val="11"/>
          <w:spacing w:val="0"/>
          <w:sz w:val="28"/>
          <w:szCs w:val="28"/>
        </w:rPr>
        <w:t xml:space="preserve">8. </w:t>
      </w:r>
      <w:r w:rsidRPr="00B71577">
        <w:rPr>
          <w:rStyle w:val="61"/>
          <w:spacing w:val="0"/>
          <w:sz w:val="28"/>
          <w:szCs w:val="28"/>
        </w:rPr>
        <w:t>Выдвижение республиканских списков кандидатов</w:t>
      </w:r>
    </w:p>
    <w:p w:rsidR="0000665A" w:rsidRPr="004A275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B71577">
        <w:rPr>
          <w:rStyle w:val="40"/>
          <w:spacing w:val="0"/>
          <w:sz w:val="28"/>
          <w:szCs w:val="28"/>
        </w:rPr>
        <w:t>1.</w:t>
      </w:r>
      <w:r>
        <w:rPr>
          <w:rStyle w:val="40"/>
          <w:spacing w:val="0"/>
          <w:sz w:val="28"/>
          <w:szCs w:val="28"/>
        </w:rPr>
        <w:t> </w:t>
      </w:r>
      <w:r w:rsidRPr="001674E9">
        <w:rPr>
          <w:rStyle w:val="50"/>
          <w:spacing w:val="0"/>
          <w:sz w:val="28"/>
          <w:szCs w:val="28"/>
        </w:rPr>
        <w:t xml:space="preserve">Республиканские </w:t>
      </w:r>
      <w:r w:rsidRPr="001674E9">
        <w:rPr>
          <w:rStyle w:val="11"/>
          <w:spacing w:val="0"/>
          <w:sz w:val="28"/>
          <w:szCs w:val="28"/>
        </w:rPr>
        <w:t xml:space="preserve">списки кандидатов могут выдвигаться общественными </w:t>
      </w:r>
      <w:r w:rsidRPr="001674E9">
        <w:rPr>
          <w:rStyle w:val="40"/>
          <w:spacing w:val="0"/>
          <w:sz w:val="28"/>
          <w:szCs w:val="28"/>
        </w:rPr>
        <w:t xml:space="preserve">организациями </w:t>
      </w:r>
      <w:r w:rsidRPr="001674E9">
        <w:rPr>
          <w:rStyle w:val="11"/>
          <w:spacing w:val="0"/>
          <w:sz w:val="28"/>
          <w:szCs w:val="28"/>
        </w:rPr>
        <w:t xml:space="preserve">(движениями), зарегистрированными в качестве участников </w:t>
      </w:r>
      <w:r w:rsidRPr="00290217">
        <w:rPr>
          <w:rStyle w:val="40"/>
          <w:spacing w:val="0"/>
          <w:sz w:val="28"/>
          <w:szCs w:val="28"/>
        </w:rPr>
        <w:t xml:space="preserve">избирательной </w:t>
      </w:r>
      <w:r w:rsidRPr="00290217">
        <w:rPr>
          <w:rStyle w:val="11"/>
          <w:spacing w:val="0"/>
          <w:sz w:val="28"/>
          <w:szCs w:val="28"/>
        </w:rPr>
        <w:t>кампании по выборам депутатов Народного Совета</w:t>
      </w:r>
      <w:r>
        <w:rPr>
          <w:rStyle w:val="11"/>
          <w:spacing w:val="0"/>
          <w:sz w:val="28"/>
          <w:szCs w:val="28"/>
        </w:rPr>
        <w:t>,</w:t>
      </w:r>
      <w:r w:rsidRPr="001674E9">
        <w:rPr>
          <w:rStyle w:val="11"/>
          <w:spacing w:val="0"/>
          <w:sz w:val="28"/>
          <w:szCs w:val="28"/>
        </w:rPr>
        <w:t xml:space="preserve"> органом, </w:t>
      </w:r>
      <w:r w:rsidRPr="00290217">
        <w:rPr>
          <w:rStyle w:val="40"/>
          <w:spacing w:val="0"/>
          <w:sz w:val="28"/>
          <w:szCs w:val="28"/>
        </w:rPr>
        <w:t xml:space="preserve">уполномоченным </w:t>
      </w:r>
      <w:r w:rsidRPr="00290217">
        <w:rPr>
          <w:rStyle w:val="11"/>
          <w:spacing w:val="0"/>
          <w:sz w:val="28"/>
          <w:szCs w:val="28"/>
        </w:rPr>
        <w:t>на то Правительством</w:t>
      </w:r>
      <w:r w:rsidRPr="001674E9">
        <w:rPr>
          <w:rStyle w:val="11"/>
          <w:spacing w:val="0"/>
          <w:sz w:val="28"/>
          <w:szCs w:val="28"/>
        </w:rPr>
        <w:t xml:space="preserve"> Донецкой Народной</w:t>
      </w:r>
      <w:r w:rsidRPr="00290217">
        <w:rPr>
          <w:rStyle w:val="11"/>
          <w:spacing w:val="0"/>
          <w:sz w:val="28"/>
          <w:szCs w:val="28"/>
        </w:rPr>
        <w:t xml:space="preserve"> Республики. Порядок </w:t>
      </w:r>
      <w:r w:rsidRPr="00290217">
        <w:rPr>
          <w:rStyle w:val="50"/>
          <w:spacing w:val="0"/>
          <w:sz w:val="28"/>
          <w:szCs w:val="28"/>
        </w:rPr>
        <w:t xml:space="preserve">и </w:t>
      </w:r>
      <w:r w:rsidRPr="006073FC">
        <w:rPr>
          <w:rStyle w:val="40"/>
          <w:spacing w:val="0"/>
          <w:sz w:val="28"/>
          <w:szCs w:val="28"/>
        </w:rPr>
        <w:t xml:space="preserve">сроки </w:t>
      </w:r>
      <w:r w:rsidRPr="006073FC">
        <w:rPr>
          <w:rStyle w:val="50"/>
          <w:spacing w:val="0"/>
          <w:sz w:val="28"/>
          <w:szCs w:val="28"/>
        </w:rPr>
        <w:t xml:space="preserve">регистрации </w:t>
      </w:r>
      <w:r w:rsidRPr="006073FC">
        <w:rPr>
          <w:rStyle w:val="11"/>
          <w:spacing w:val="0"/>
          <w:sz w:val="28"/>
          <w:szCs w:val="28"/>
        </w:rPr>
        <w:t xml:space="preserve">общественных организаций (движений), которые намерены </w:t>
      </w:r>
      <w:r w:rsidRPr="002E1F51">
        <w:rPr>
          <w:rStyle w:val="40"/>
          <w:spacing w:val="0"/>
          <w:sz w:val="28"/>
          <w:szCs w:val="28"/>
        </w:rPr>
        <w:t xml:space="preserve">выдвинуть </w:t>
      </w:r>
      <w:r w:rsidRPr="004A275A">
        <w:rPr>
          <w:rStyle w:val="11"/>
          <w:spacing w:val="0"/>
          <w:sz w:val="28"/>
          <w:szCs w:val="28"/>
        </w:rPr>
        <w:t xml:space="preserve">указанные списки, определяются Центральной избирательной комиссией Донецкой Народной Республики. </w:t>
      </w:r>
    </w:p>
    <w:p w:rsidR="0000665A" w:rsidRPr="00B96620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6D121B">
        <w:rPr>
          <w:rStyle w:val="11"/>
          <w:spacing w:val="0"/>
          <w:sz w:val="28"/>
          <w:szCs w:val="28"/>
        </w:rPr>
        <w:t>2.</w:t>
      </w:r>
      <w:r>
        <w:rPr>
          <w:rStyle w:val="11"/>
          <w:spacing w:val="0"/>
          <w:sz w:val="28"/>
          <w:szCs w:val="28"/>
        </w:rPr>
        <w:t> </w:t>
      </w:r>
      <w:r w:rsidRPr="006D121B">
        <w:rPr>
          <w:rStyle w:val="50"/>
          <w:spacing w:val="0"/>
          <w:sz w:val="28"/>
          <w:szCs w:val="28"/>
        </w:rPr>
        <w:t xml:space="preserve">Решение </w:t>
      </w:r>
      <w:r w:rsidRPr="00D1571C">
        <w:rPr>
          <w:rStyle w:val="11"/>
          <w:spacing w:val="0"/>
          <w:sz w:val="28"/>
          <w:szCs w:val="28"/>
        </w:rPr>
        <w:t xml:space="preserve">о выдвижении республиканского списка кандидатов принимается </w:t>
      </w:r>
      <w:r w:rsidRPr="00D1571C">
        <w:rPr>
          <w:rStyle w:val="40"/>
          <w:spacing w:val="0"/>
          <w:sz w:val="28"/>
          <w:szCs w:val="28"/>
        </w:rPr>
        <w:t xml:space="preserve">общественной </w:t>
      </w:r>
      <w:r w:rsidRPr="00D1571C">
        <w:rPr>
          <w:rStyle w:val="11"/>
          <w:spacing w:val="0"/>
          <w:sz w:val="28"/>
          <w:szCs w:val="28"/>
        </w:rPr>
        <w:t>организацией (общественным движением) в соответствии с ее (его) уставом</w:t>
      </w:r>
      <w:r w:rsidRPr="00B96620">
        <w:rPr>
          <w:rStyle w:val="50"/>
          <w:spacing w:val="0"/>
          <w:sz w:val="28"/>
          <w:szCs w:val="28"/>
        </w:rPr>
        <w:t xml:space="preserve"> или иным учредительным документом.</w:t>
      </w:r>
    </w:p>
    <w:p w:rsidR="0000665A" w:rsidRPr="0048204A" w:rsidRDefault="0000665A" w:rsidP="0000665A">
      <w:pPr>
        <w:pStyle w:val="14"/>
        <w:shd w:val="clear" w:color="auto" w:fill="auto"/>
        <w:tabs>
          <w:tab w:val="left" w:pos="99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3. </w:t>
      </w:r>
      <w:r w:rsidRPr="00532C76">
        <w:rPr>
          <w:rStyle w:val="50"/>
          <w:spacing w:val="0"/>
          <w:sz w:val="28"/>
          <w:szCs w:val="28"/>
        </w:rPr>
        <w:t xml:space="preserve">Общественная </w:t>
      </w:r>
      <w:r w:rsidRPr="00532C76">
        <w:rPr>
          <w:rStyle w:val="11"/>
          <w:spacing w:val="0"/>
          <w:sz w:val="28"/>
          <w:szCs w:val="28"/>
        </w:rPr>
        <w:t xml:space="preserve">организация (общественное движение) вправе включать в </w:t>
      </w:r>
      <w:r w:rsidRPr="00316715">
        <w:rPr>
          <w:rStyle w:val="af3"/>
          <w:b w:val="0"/>
          <w:spacing w:val="0"/>
          <w:sz w:val="28"/>
          <w:szCs w:val="28"/>
        </w:rPr>
        <w:t xml:space="preserve">республиканский </w:t>
      </w:r>
      <w:r w:rsidRPr="00316715">
        <w:rPr>
          <w:rStyle w:val="11"/>
          <w:spacing w:val="0"/>
          <w:sz w:val="28"/>
          <w:szCs w:val="28"/>
        </w:rPr>
        <w:t>список кандидатов лиц, не являющихс</w:t>
      </w:r>
      <w:r w:rsidRPr="00BD5079">
        <w:rPr>
          <w:rStyle w:val="11"/>
          <w:spacing w:val="0"/>
          <w:sz w:val="28"/>
          <w:szCs w:val="28"/>
        </w:rPr>
        <w:t>я членами или участниками общ</w:t>
      </w:r>
      <w:r w:rsidRPr="00BD5079">
        <w:rPr>
          <w:rStyle w:val="40"/>
          <w:spacing w:val="0"/>
          <w:sz w:val="28"/>
          <w:szCs w:val="28"/>
        </w:rPr>
        <w:t>ественных организаций (движений).</w:t>
      </w:r>
    </w:p>
    <w:p w:rsidR="0000665A" w:rsidRPr="00BF213D" w:rsidRDefault="0000665A" w:rsidP="0000665A">
      <w:pPr>
        <w:pStyle w:val="14"/>
        <w:shd w:val="clear" w:color="auto" w:fill="auto"/>
        <w:tabs>
          <w:tab w:val="left" w:pos="99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4. </w:t>
      </w:r>
      <w:r w:rsidRPr="0048204A">
        <w:rPr>
          <w:rStyle w:val="50"/>
          <w:spacing w:val="0"/>
          <w:sz w:val="28"/>
          <w:szCs w:val="28"/>
        </w:rPr>
        <w:t xml:space="preserve">При </w:t>
      </w:r>
      <w:r w:rsidRPr="00FD7E4A">
        <w:rPr>
          <w:rStyle w:val="11"/>
          <w:spacing w:val="0"/>
          <w:sz w:val="28"/>
          <w:szCs w:val="28"/>
        </w:rPr>
        <w:t xml:space="preserve">совмещении выборов депутатов Народного Совета </w:t>
      </w:r>
      <w:r w:rsidRPr="003146EB">
        <w:rPr>
          <w:rStyle w:val="af3"/>
          <w:b w:val="0"/>
          <w:spacing w:val="0"/>
          <w:sz w:val="28"/>
          <w:szCs w:val="28"/>
        </w:rPr>
        <w:t>и Гл</w:t>
      </w:r>
      <w:r w:rsidRPr="00BF213D">
        <w:rPr>
          <w:rStyle w:val="11"/>
          <w:spacing w:val="0"/>
          <w:sz w:val="28"/>
          <w:szCs w:val="28"/>
        </w:rPr>
        <w:t xml:space="preserve">авы Донецкой </w:t>
      </w:r>
      <w:r w:rsidRPr="00BF213D">
        <w:rPr>
          <w:rStyle w:val="40"/>
          <w:spacing w:val="0"/>
          <w:sz w:val="28"/>
          <w:szCs w:val="28"/>
        </w:rPr>
        <w:t xml:space="preserve">Народной </w:t>
      </w:r>
      <w:r w:rsidRPr="00BF213D">
        <w:rPr>
          <w:rStyle w:val="11"/>
          <w:spacing w:val="0"/>
          <w:sz w:val="28"/>
          <w:szCs w:val="28"/>
        </w:rPr>
        <w:t>Республики в республиканский список кандидатов может быть включен и в</w:t>
      </w:r>
      <w:r w:rsidRPr="00BF213D">
        <w:rPr>
          <w:rStyle w:val="40"/>
          <w:spacing w:val="0"/>
          <w:sz w:val="28"/>
          <w:szCs w:val="28"/>
        </w:rPr>
        <w:t>озглавлять его кандидат на должность Главы Донецкой Народной Республики.</w:t>
      </w:r>
    </w:p>
    <w:p w:rsidR="0000665A" w:rsidRPr="009F6872" w:rsidRDefault="0000665A" w:rsidP="0000665A">
      <w:pPr>
        <w:pStyle w:val="14"/>
        <w:shd w:val="clear" w:color="auto" w:fill="auto"/>
        <w:tabs>
          <w:tab w:val="left" w:pos="629"/>
          <w:tab w:val="left" w:pos="993"/>
        </w:tabs>
        <w:spacing w:after="360" w:line="276" w:lineRule="auto"/>
        <w:ind w:firstLine="709"/>
        <w:jc w:val="both"/>
        <w:rPr>
          <w:rStyle w:val="4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5. </w:t>
      </w:r>
      <w:r w:rsidRPr="00BF213D">
        <w:rPr>
          <w:rStyle w:val="11"/>
          <w:spacing w:val="0"/>
          <w:sz w:val="28"/>
          <w:szCs w:val="28"/>
        </w:rPr>
        <w:t xml:space="preserve">Кандидат может быть включен только в один республиканский список </w:t>
      </w:r>
      <w:r w:rsidRPr="009F6872">
        <w:rPr>
          <w:rStyle w:val="40"/>
          <w:spacing w:val="0"/>
          <w:sz w:val="28"/>
          <w:szCs w:val="28"/>
        </w:rPr>
        <w:t xml:space="preserve">кандидатов. 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256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972368">
        <w:rPr>
          <w:rStyle w:val="40"/>
          <w:spacing w:val="0"/>
          <w:sz w:val="28"/>
          <w:szCs w:val="28"/>
        </w:rPr>
        <w:t>6.</w:t>
      </w:r>
      <w:r>
        <w:rPr>
          <w:rStyle w:val="40"/>
          <w:spacing w:val="0"/>
          <w:sz w:val="28"/>
          <w:szCs w:val="28"/>
        </w:rPr>
        <w:t> </w:t>
      </w:r>
      <w:r w:rsidRPr="001F2415">
        <w:rPr>
          <w:rStyle w:val="50"/>
          <w:spacing w:val="0"/>
          <w:sz w:val="28"/>
          <w:szCs w:val="28"/>
        </w:rPr>
        <w:t xml:space="preserve">В </w:t>
      </w:r>
      <w:r w:rsidRPr="001F2415">
        <w:rPr>
          <w:rStyle w:val="11"/>
          <w:spacing w:val="0"/>
          <w:sz w:val="28"/>
          <w:szCs w:val="28"/>
        </w:rPr>
        <w:t>республиканском списке кандидатов указываются фамилия, имя и отчество к</w:t>
      </w:r>
      <w:r w:rsidRPr="00D26641">
        <w:rPr>
          <w:rStyle w:val="40"/>
          <w:spacing w:val="0"/>
          <w:sz w:val="28"/>
          <w:szCs w:val="28"/>
        </w:rPr>
        <w:t xml:space="preserve">аждого </w:t>
      </w:r>
      <w:r w:rsidRPr="002C7F9A">
        <w:rPr>
          <w:rStyle w:val="11"/>
          <w:spacing w:val="0"/>
          <w:sz w:val="28"/>
          <w:szCs w:val="28"/>
        </w:rPr>
        <w:t xml:space="preserve">кандидата, дата и место его рождения, адрес места </w:t>
      </w:r>
      <w:r w:rsidRPr="002C7F9A">
        <w:rPr>
          <w:rStyle w:val="11"/>
          <w:spacing w:val="0"/>
          <w:sz w:val="28"/>
          <w:szCs w:val="28"/>
        </w:rPr>
        <w:lastRenderedPageBreak/>
        <w:t>жительства, серия, номер и дата выдачи пас</w:t>
      </w:r>
      <w:r w:rsidRPr="002C7F9A">
        <w:rPr>
          <w:rStyle w:val="50"/>
          <w:spacing w:val="0"/>
          <w:sz w:val="28"/>
          <w:szCs w:val="28"/>
        </w:rPr>
        <w:t xml:space="preserve">порта или иного документа, удостоверяющего личность кандидата, наименование выдавшего </w:t>
      </w:r>
      <w:r w:rsidRPr="002C7F9A">
        <w:rPr>
          <w:rStyle w:val="11"/>
          <w:spacing w:val="0"/>
          <w:sz w:val="28"/>
          <w:szCs w:val="28"/>
        </w:rPr>
        <w:t>его органа, а также род занятий кандидата. По желанию кандидата в республиканском списке кандидатов указываются принадлежность кандидата к выдвинувшей</w:t>
      </w:r>
      <w:r w:rsidRPr="002C7F9A">
        <w:rPr>
          <w:rStyle w:val="50"/>
          <w:spacing w:val="0"/>
          <w:sz w:val="28"/>
          <w:szCs w:val="28"/>
        </w:rPr>
        <w:t xml:space="preserve"> </w:t>
      </w:r>
      <w:r w:rsidRPr="002C7F9A">
        <w:rPr>
          <w:rStyle w:val="11"/>
          <w:spacing w:val="0"/>
          <w:sz w:val="28"/>
          <w:szCs w:val="28"/>
        </w:rPr>
        <w:t xml:space="preserve">его общественной организации (выдвинувшему его </w:t>
      </w:r>
      <w:r w:rsidRPr="002C7F9A">
        <w:rPr>
          <w:rStyle w:val="20"/>
          <w:spacing w:val="0"/>
          <w:sz w:val="28"/>
          <w:szCs w:val="28"/>
        </w:rPr>
        <w:t xml:space="preserve">общественному </w:t>
      </w:r>
      <w:r w:rsidRPr="002C7F9A">
        <w:rPr>
          <w:rStyle w:val="11"/>
          <w:spacing w:val="0"/>
          <w:sz w:val="28"/>
          <w:szCs w:val="28"/>
        </w:rPr>
        <w:t>движению) либо к иной общественной организации (иному общественному движению).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rStyle w:val="50"/>
          <w:spacing w:val="0"/>
          <w:sz w:val="28"/>
          <w:szCs w:val="28"/>
        </w:rPr>
        <w:t>7.</w:t>
      </w:r>
      <w:r>
        <w:rPr>
          <w:rStyle w:val="50"/>
          <w:spacing w:val="0"/>
          <w:sz w:val="28"/>
          <w:szCs w:val="28"/>
        </w:rPr>
        <w:t> </w:t>
      </w:r>
      <w:r w:rsidRPr="002C7F9A">
        <w:rPr>
          <w:rStyle w:val="50"/>
          <w:spacing w:val="0"/>
          <w:sz w:val="28"/>
          <w:szCs w:val="28"/>
        </w:rPr>
        <w:t xml:space="preserve">Республиканский </w:t>
      </w:r>
      <w:r w:rsidRPr="002C7F9A">
        <w:rPr>
          <w:rStyle w:val="11"/>
          <w:spacing w:val="0"/>
          <w:sz w:val="28"/>
          <w:szCs w:val="28"/>
        </w:rPr>
        <w:t xml:space="preserve">список кандидатов заверяется подписью лица, уполномоченного </w:t>
      </w:r>
      <w:r w:rsidRPr="002C7F9A">
        <w:rPr>
          <w:rStyle w:val="40"/>
          <w:spacing w:val="0"/>
          <w:sz w:val="28"/>
          <w:szCs w:val="28"/>
        </w:rPr>
        <w:t xml:space="preserve">на то уставом или иным учредительным документом общественной организации </w:t>
      </w:r>
      <w:r w:rsidRPr="002C7F9A">
        <w:rPr>
          <w:rStyle w:val="50"/>
          <w:spacing w:val="0"/>
          <w:sz w:val="28"/>
          <w:szCs w:val="28"/>
        </w:rPr>
        <w:t xml:space="preserve">(общественного </w:t>
      </w:r>
      <w:r w:rsidRPr="002C7F9A">
        <w:rPr>
          <w:rStyle w:val="11"/>
          <w:spacing w:val="0"/>
          <w:sz w:val="28"/>
          <w:szCs w:val="28"/>
        </w:rPr>
        <w:t xml:space="preserve">движения), и печатью общественной организации </w:t>
      </w:r>
      <w:r w:rsidRPr="002C7F9A">
        <w:rPr>
          <w:rStyle w:val="50"/>
          <w:spacing w:val="0"/>
          <w:sz w:val="28"/>
          <w:szCs w:val="28"/>
        </w:rPr>
        <w:t xml:space="preserve">(общественного </w:t>
      </w:r>
      <w:r w:rsidRPr="002C7F9A">
        <w:rPr>
          <w:rStyle w:val="11"/>
          <w:spacing w:val="0"/>
          <w:sz w:val="28"/>
          <w:szCs w:val="28"/>
        </w:rPr>
        <w:t>движения).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405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rStyle w:val="50"/>
          <w:spacing w:val="0"/>
          <w:sz w:val="28"/>
          <w:szCs w:val="28"/>
        </w:rPr>
        <w:t>8.</w:t>
      </w:r>
      <w:r>
        <w:rPr>
          <w:rStyle w:val="50"/>
          <w:spacing w:val="0"/>
          <w:sz w:val="28"/>
          <w:szCs w:val="28"/>
        </w:rPr>
        <w:t> </w:t>
      </w:r>
      <w:r w:rsidRPr="002C7F9A">
        <w:rPr>
          <w:rStyle w:val="50"/>
          <w:spacing w:val="0"/>
          <w:sz w:val="28"/>
          <w:szCs w:val="28"/>
        </w:rPr>
        <w:t xml:space="preserve">Состав </w:t>
      </w:r>
      <w:r w:rsidRPr="002C7F9A">
        <w:rPr>
          <w:rStyle w:val="11"/>
          <w:spacing w:val="0"/>
          <w:sz w:val="28"/>
          <w:szCs w:val="28"/>
        </w:rPr>
        <w:t>республиканского списка кандидатов, общее число включаемых в него кандидатов</w:t>
      </w:r>
      <w:r w:rsidRPr="002C7F9A">
        <w:rPr>
          <w:rStyle w:val="20"/>
          <w:spacing w:val="0"/>
          <w:sz w:val="28"/>
          <w:szCs w:val="28"/>
        </w:rPr>
        <w:t xml:space="preserve"> </w:t>
      </w:r>
      <w:r w:rsidRPr="002C7F9A">
        <w:rPr>
          <w:rStyle w:val="11"/>
          <w:spacing w:val="0"/>
          <w:sz w:val="28"/>
          <w:szCs w:val="28"/>
        </w:rPr>
        <w:t xml:space="preserve">и порядок их размещения </w:t>
      </w:r>
      <w:r w:rsidRPr="002C7F9A">
        <w:rPr>
          <w:rStyle w:val="50"/>
          <w:spacing w:val="0"/>
          <w:sz w:val="28"/>
          <w:szCs w:val="28"/>
        </w:rPr>
        <w:t xml:space="preserve">в </w:t>
      </w:r>
      <w:r w:rsidRPr="002C7F9A">
        <w:rPr>
          <w:rStyle w:val="11"/>
          <w:spacing w:val="0"/>
          <w:sz w:val="28"/>
          <w:szCs w:val="28"/>
        </w:rPr>
        <w:t xml:space="preserve">списке определяются общественной </w:t>
      </w:r>
      <w:r w:rsidRPr="002C7F9A">
        <w:rPr>
          <w:rStyle w:val="20"/>
          <w:spacing w:val="0"/>
          <w:sz w:val="28"/>
          <w:szCs w:val="28"/>
        </w:rPr>
        <w:t>организацией (</w:t>
      </w:r>
      <w:r w:rsidRPr="002C7F9A">
        <w:rPr>
          <w:rStyle w:val="11"/>
          <w:spacing w:val="0"/>
          <w:sz w:val="28"/>
          <w:szCs w:val="28"/>
        </w:rPr>
        <w:t>общественным движением).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256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9. </w:t>
      </w:r>
      <w:r w:rsidRPr="002C7F9A">
        <w:rPr>
          <w:rStyle w:val="50"/>
          <w:spacing w:val="0"/>
          <w:sz w:val="28"/>
          <w:szCs w:val="28"/>
        </w:rPr>
        <w:t xml:space="preserve">Общественная </w:t>
      </w:r>
      <w:r w:rsidRPr="002C7F9A">
        <w:rPr>
          <w:rStyle w:val="11"/>
          <w:spacing w:val="0"/>
          <w:sz w:val="28"/>
          <w:szCs w:val="28"/>
        </w:rPr>
        <w:t>организация (общественное движение), выдвинувшая (выдвинувшее</w:t>
      </w:r>
      <w:r w:rsidRPr="002C7F9A">
        <w:rPr>
          <w:rStyle w:val="40"/>
          <w:spacing w:val="0"/>
          <w:sz w:val="28"/>
          <w:szCs w:val="28"/>
        </w:rPr>
        <w:t xml:space="preserve">) </w:t>
      </w:r>
      <w:r w:rsidRPr="002C7F9A">
        <w:rPr>
          <w:rStyle w:val="11"/>
          <w:spacing w:val="0"/>
          <w:sz w:val="28"/>
          <w:szCs w:val="28"/>
        </w:rPr>
        <w:t>республиканский список кандидатов, вправе назначить уполномо</w:t>
      </w:r>
      <w:r w:rsidRPr="002C7F9A">
        <w:rPr>
          <w:rStyle w:val="20"/>
          <w:spacing w:val="0"/>
          <w:sz w:val="28"/>
          <w:szCs w:val="28"/>
        </w:rPr>
        <w:t xml:space="preserve">ченных представителей и (или) доверенных лиц, которые представляют общественную </w:t>
      </w:r>
      <w:r w:rsidRPr="002C7F9A">
        <w:rPr>
          <w:rStyle w:val="11"/>
          <w:spacing w:val="0"/>
          <w:sz w:val="28"/>
          <w:szCs w:val="28"/>
        </w:rPr>
        <w:t>организацию (общественное движение) по всем вопросам, связанным с ее (его) уча</w:t>
      </w:r>
      <w:r w:rsidRPr="002C7F9A">
        <w:rPr>
          <w:rStyle w:val="20"/>
          <w:spacing w:val="0"/>
          <w:sz w:val="28"/>
          <w:szCs w:val="28"/>
        </w:rPr>
        <w:t xml:space="preserve">стием </w:t>
      </w:r>
      <w:r w:rsidRPr="002C7F9A">
        <w:rPr>
          <w:rStyle w:val="11"/>
          <w:spacing w:val="0"/>
          <w:sz w:val="28"/>
          <w:szCs w:val="28"/>
        </w:rPr>
        <w:t>в выборах депутатов Народного Совета.</w:t>
      </w:r>
    </w:p>
    <w:p w:rsidR="0000665A" w:rsidRPr="00B71577" w:rsidRDefault="0000665A" w:rsidP="0000665A">
      <w:pPr>
        <w:spacing w:after="360" w:line="276" w:lineRule="auto"/>
        <w:ind w:firstLine="709"/>
        <w:jc w:val="both"/>
        <w:rPr>
          <w:rStyle w:val="13"/>
          <w:bCs w:val="0"/>
          <w:spacing w:val="0"/>
          <w:sz w:val="28"/>
          <w:szCs w:val="28"/>
        </w:rPr>
      </w:pPr>
      <w:bookmarkStart w:id="4" w:name="bookmark3"/>
      <w:r w:rsidRPr="002C7F9A">
        <w:rPr>
          <w:rStyle w:val="15"/>
          <w:b w:val="0"/>
          <w:spacing w:val="0"/>
          <w:sz w:val="28"/>
          <w:szCs w:val="28"/>
        </w:rPr>
        <w:t>Статья 9.</w:t>
      </w:r>
      <w:r>
        <w:rPr>
          <w:rStyle w:val="15"/>
          <w:spacing w:val="0"/>
          <w:sz w:val="28"/>
          <w:szCs w:val="28"/>
        </w:rPr>
        <w:t xml:space="preserve"> </w:t>
      </w:r>
      <w:r w:rsidRPr="00B71577">
        <w:rPr>
          <w:rStyle w:val="13"/>
          <w:spacing w:val="0"/>
          <w:sz w:val="28"/>
          <w:szCs w:val="28"/>
        </w:rPr>
        <w:t>Сбор подписей избирателей</w:t>
      </w:r>
      <w:bookmarkEnd w:id="4"/>
    </w:p>
    <w:p w:rsidR="0000665A" w:rsidRPr="00290217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20"/>
          <w:spacing w:val="0"/>
          <w:sz w:val="28"/>
          <w:szCs w:val="28"/>
        </w:rPr>
      </w:pPr>
      <w:r w:rsidRPr="001674E9">
        <w:rPr>
          <w:rStyle w:val="40"/>
          <w:spacing w:val="0"/>
          <w:sz w:val="28"/>
          <w:szCs w:val="28"/>
        </w:rPr>
        <w:t>1.</w:t>
      </w:r>
      <w:r>
        <w:rPr>
          <w:rStyle w:val="40"/>
          <w:spacing w:val="0"/>
          <w:sz w:val="28"/>
          <w:szCs w:val="28"/>
        </w:rPr>
        <w:t> </w:t>
      </w:r>
      <w:r w:rsidRPr="001674E9">
        <w:rPr>
          <w:rStyle w:val="40"/>
          <w:spacing w:val="0"/>
          <w:sz w:val="28"/>
          <w:szCs w:val="28"/>
        </w:rPr>
        <w:t xml:space="preserve">В поддержку выдвижения республиканского списка кандидатов </w:t>
      </w:r>
      <w:r w:rsidRPr="001674E9">
        <w:rPr>
          <w:rStyle w:val="20"/>
          <w:spacing w:val="0"/>
          <w:sz w:val="28"/>
          <w:szCs w:val="28"/>
        </w:rPr>
        <w:t>общественная</w:t>
      </w:r>
      <w:r w:rsidRPr="001674E9">
        <w:rPr>
          <w:rStyle w:val="11"/>
          <w:spacing w:val="0"/>
          <w:sz w:val="28"/>
          <w:szCs w:val="28"/>
        </w:rPr>
        <w:t xml:space="preserve"> организация (общественное движение), выдвинувшая (выдвинувшее) указанный </w:t>
      </w:r>
      <w:r w:rsidRPr="00290217">
        <w:rPr>
          <w:rStyle w:val="20"/>
          <w:spacing w:val="0"/>
          <w:sz w:val="28"/>
          <w:szCs w:val="28"/>
        </w:rPr>
        <w:t>список, должна (должно) собрать не менее 0,5  процента подписей от числа избирателей, зарегистрированных на территории республиканского избирательного округа, пропорционально в каждом городе, районе Республики.</w:t>
      </w:r>
    </w:p>
    <w:p w:rsidR="0000665A" w:rsidRPr="006D121B" w:rsidRDefault="0000665A" w:rsidP="0000665A">
      <w:pPr>
        <w:pStyle w:val="14"/>
        <w:shd w:val="clear" w:color="auto" w:fill="auto"/>
        <w:tabs>
          <w:tab w:val="left" w:pos="1047"/>
        </w:tabs>
        <w:spacing w:after="360" w:line="276" w:lineRule="auto"/>
        <w:ind w:firstLine="709"/>
        <w:jc w:val="both"/>
        <w:rPr>
          <w:rStyle w:val="4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2. </w:t>
      </w:r>
      <w:r w:rsidRPr="006073FC">
        <w:rPr>
          <w:rStyle w:val="50"/>
          <w:spacing w:val="0"/>
          <w:sz w:val="28"/>
          <w:szCs w:val="28"/>
        </w:rPr>
        <w:t xml:space="preserve">Подписи </w:t>
      </w:r>
      <w:r w:rsidRPr="006073FC">
        <w:rPr>
          <w:rStyle w:val="11"/>
          <w:spacing w:val="0"/>
          <w:sz w:val="28"/>
          <w:szCs w:val="28"/>
        </w:rPr>
        <w:t xml:space="preserve">избирателей вносятся в подписные листы, которые изготавливаются по форме, </w:t>
      </w:r>
      <w:r w:rsidRPr="002E1F51">
        <w:rPr>
          <w:rStyle w:val="20"/>
          <w:spacing w:val="0"/>
          <w:sz w:val="28"/>
          <w:szCs w:val="28"/>
        </w:rPr>
        <w:t>у</w:t>
      </w:r>
      <w:r w:rsidRPr="004A275A">
        <w:rPr>
          <w:rStyle w:val="50"/>
          <w:spacing w:val="0"/>
          <w:sz w:val="28"/>
          <w:szCs w:val="28"/>
        </w:rPr>
        <w:t xml:space="preserve">тверждаемой </w:t>
      </w:r>
      <w:r w:rsidRPr="006D121B">
        <w:rPr>
          <w:rStyle w:val="11"/>
          <w:spacing w:val="0"/>
          <w:sz w:val="28"/>
          <w:szCs w:val="28"/>
        </w:rPr>
        <w:t xml:space="preserve">Центральной избирательной комиссией Донецкой Народной </w:t>
      </w:r>
      <w:r w:rsidRPr="006D121B">
        <w:rPr>
          <w:rStyle w:val="40"/>
          <w:spacing w:val="0"/>
          <w:sz w:val="28"/>
          <w:szCs w:val="28"/>
        </w:rPr>
        <w:t xml:space="preserve">Республики. </w:t>
      </w:r>
    </w:p>
    <w:p w:rsidR="0000665A" w:rsidRPr="00BF213D" w:rsidRDefault="0000665A" w:rsidP="0000665A">
      <w:pPr>
        <w:pStyle w:val="14"/>
        <w:shd w:val="clear" w:color="auto" w:fill="auto"/>
        <w:tabs>
          <w:tab w:val="left" w:pos="1047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20"/>
          <w:spacing w:val="0"/>
          <w:sz w:val="28"/>
          <w:szCs w:val="28"/>
        </w:rPr>
        <w:t>3. </w:t>
      </w:r>
      <w:r w:rsidRPr="00D1571C">
        <w:rPr>
          <w:rStyle w:val="50"/>
          <w:spacing w:val="0"/>
          <w:sz w:val="28"/>
          <w:szCs w:val="28"/>
        </w:rPr>
        <w:t xml:space="preserve">Участие </w:t>
      </w:r>
      <w:r w:rsidRPr="00D1571C">
        <w:rPr>
          <w:rStyle w:val="11"/>
          <w:spacing w:val="0"/>
          <w:sz w:val="28"/>
          <w:szCs w:val="28"/>
        </w:rPr>
        <w:t xml:space="preserve">членов избирательных комиссий с правом решающего голоса в </w:t>
      </w:r>
      <w:r w:rsidRPr="00D1571C">
        <w:rPr>
          <w:rStyle w:val="20"/>
          <w:spacing w:val="0"/>
          <w:sz w:val="28"/>
          <w:szCs w:val="28"/>
        </w:rPr>
        <w:t xml:space="preserve">сборе </w:t>
      </w:r>
      <w:r w:rsidRPr="00B96620">
        <w:rPr>
          <w:rStyle w:val="20"/>
          <w:spacing w:val="0"/>
          <w:sz w:val="28"/>
          <w:szCs w:val="28"/>
        </w:rPr>
        <w:t xml:space="preserve">подписей </w:t>
      </w:r>
      <w:r w:rsidRPr="00B96620">
        <w:rPr>
          <w:rStyle w:val="11"/>
          <w:spacing w:val="0"/>
          <w:sz w:val="28"/>
          <w:szCs w:val="28"/>
        </w:rPr>
        <w:t>избирателей не допускается. Запрещается в процессе сбора подписей избирателей</w:t>
      </w:r>
      <w:r w:rsidRPr="00532C76">
        <w:rPr>
          <w:rStyle w:val="20"/>
          <w:spacing w:val="0"/>
          <w:sz w:val="28"/>
          <w:szCs w:val="28"/>
        </w:rPr>
        <w:t xml:space="preserve"> </w:t>
      </w:r>
      <w:r w:rsidRPr="00532C76">
        <w:rPr>
          <w:rStyle w:val="50"/>
          <w:spacing w:val="0"/>
          <w:sz w:val="28"/>
          <w:szCs w:val="28"/>
        </w:rPr>
        <w:t xml:space="preserve">принуждать </w:t>
      </w:r>
      <w:r w:rsidRPr="00316715">
        <w:rPr>
          <w:rStyle w:val="11"/>
          <w:spacing w:val="0"/>
          <w:sz w:val="28"/>
          <w:szCs w:val="28"/>
        </w:rPr>
        <w:t xml:space="preserve">избирателей ставить </w:t>
      </w:r>
      <w:r w:rsidRPr="00316715">
        <w:rPr>
          <w:rStyle w:val="50"/>
          <w:spacing w:val="0"/>
          <w:sz w:val="28"/>
          <w:szCs w:val="28"/>
        </w:rPr>
        <w:t xml:space="preserve">свои </w:t>
      </w:r>
      <w:r w:rsidRPr="00BD5079">
        <w:rPr>
          <w:rStyle w:val="11"/>
          <w:spacing w:val="0"/>
          <w:sz w:val="28"/>
          <w:szCs w:val="28"/>
        </w:rPr>
        <w:t xml:space="preserve">подписи и </w:t>
      </w:r>
      <w:r w:rsidRPr="00BD5079">
        <w:rPr>
          <w:rStyle w:val="11"/>
          <w:spacing w:val="0"/>
          <w:sz w:val="28"/>
          <w:szCs w:val="28"/>
        </w:rPr>
        <w:lastRenderedPageBreak/>
        <w:t xml:space="preserve">вознаграждать их </w:t>
      </w:r>
      <w:r w:rsidRPr="00BD5079">
        <w:rPr>
          <w:rStyle w:val="50"/>
          <w:spacing w:val="0"/>
          <w:sz w:val="28"/>
          <w:szCs w:val="28"/>
        </w:rPr>
        <w:t xml:space="preserve">за </w:t>
      </w:r>
      <w:r w:rsidRPr="00BD5079">
        <w:rPr>
          <w:rStyle w:val="11"/>
          <w:spacing w:val="0"/>
          <w:sz w:val="28"/>
          <w:szCs w:val="28"/>
        </w:rPr>
        <w:t xml:space="preserve">это </w:t>
      </w:r>
      <w:r w:rsidRPr="0048204A">
        <w:rPr>
          <w:rStyle w:val="50"/>
          <w:spacing w:val="0"/>
          <w:sz w:val="28"/>
          <w:szCs w:val="28"/>
        </w:rPr>
        <w:t>в любой форме</w:t>
      </w:r>
      <w:r w:rsidRPr="0048204A">
        <w:rPr>
          <w:rStyle w:val="40"/>
          <w:spacing w:val="0"/>
          <w:sz w:val="28"/>
          <w:szCs w:val="28"/>
        </w:rPr>
        <w:t xml:space="preserve">. </w:t>
      </w:r>
      <w:r w:rsidRPr="00FD7E4A">
        <w:rPr>
          <w:rStyle w:val="50"/>
          <w:spacing w:val="0"/>
          <w:sz w:val="28"/>
          <w:szCs w:val="28"/>
        </w:rPr>
        <w:t xml:space="preserve">Подписи, </w:t>
      </w:r>
      <w:r w:rsidRPr="003146EB">
        <w:rPr>
          <w:rStyle w:val="11"/>
          <w:spacing w:val="0"/>
          <w:sz w:val="28"/>
          <w:szCs w:val="28"/>
        </w:rPr>
        <w:t xml:space="preserve">собранные с нарушением указанных положений, являются недействительными. 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064"/>
        </w:tabs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  <w:shd w:val="clear" w:color="auto" w:fill="auto"/>
        </w:rPr>
      </w:pPr>
      <w:r>
        <w:rPr>
          <w:rStyle w:val="20"/>
          <w:spacing w:val="0"/>
          <w:sz w:val="28"/>
          <w:szCs w:val="28"/>
        </w:rPr>
        <w:t>4. </w:t>
      </w:r>
      <w:r w:rsidRPr="00BF213D">
        <w:rPr>
          <w:rStyle w:val="20"/>
          <w:spacing w:val="0"/>
          <w:sz w:val="28"/>
          <w:szCs w:val="28"/>
        </w:rPr>
        <w:t xml:space="preserve">Избиратель </w:t>
      </w:r>
      <w:r w:rsidRPr="00BF213D">
        <w:rPr>
          <w:rStyle w:val="11"/>
          <w:spacing w:val="0"/>
          <w:sz w:val="28"/>
          <w:szCs w:val="28"/>
        </w:rPr>
        <w:t xml:space="preserve">ставит в подписном листе свою подпись и дату ее внесения, </w:t>
      </w:r>
      <w:r w:rsidRPr="00BF213D">
        <w:rPr>
          <w:rStyle w:val="50"/>
          <w:spacing w:val="0"/>
          <w:sz w:val="28"/>
          <w:szCs w:val="28"/>
        </w:rPr>
        <w:t xml:space="preserve">а </w:t>
      </w:r>
      <w:r w:rsidRPr="00BF213D">
        <w:rPr>
          <w:rStyle w:val="20"/>
          <w:spacing w:val="0"/>
          <w:sz w:val="28"/>
          <w:szCs w:val="28"/>
        </w:rPr>
        <w:t>также ука</w:t>
      </w:r>
      <w:r w:rsidRPr="00BF213D">
        <w:rPr>
          <w:rStyle w:val="40"/>
          <w:spacing w:val="0"/>
          <w:sz w:val="28"/>
          <w:szCs w:val="28"/>
        </w:rPr>
        <w:t xml:space="preserve">зывает </w:t>
      </w:r>
      <w:r w:rsidRPr="009F6872">
        <w:rPr>
          <w:rStyle w:val="11"/>
          <w:spacing w:val="0"/>
          <w:sz w:val="28"/>
          <w:szCs w:val="28"/>
        </w:rPr>
        <w:t xml:space="preserve">свои фамилию, имя и отчество, год рождения (в возрасте 18 </w:t>
      </w:r>
      <w:r w:rsidRPr="00972368">
        <w:rPr>
          <w:rStyle w:val="50"/>
          <w:spacing w:val="0"/>
          <w:sz w:val="28"/>
          <w:szCs w:val="28"/>
        </w:rPr>
        <w:t>лет на день голо</w:t>
      </w:r>
      <w:r w:rsidRPr="001F2415">
        <w:rPr>
          <w:rStyle w:val="20"/>
          <w:spacing w:val="0"/>
          <w:sz w:val="28"/>
          <w:szCs w:val="28"/>
        </w:rPr>
        <w:t xml:space="preserve">сования </w:t>
      </w:r>
      <w:r w:rsidR="00714868">
        <w:rPr>
          <w:rStyle w:val="50"/>
          <w:spacing w:val="0"/>
          <w:sz w:val="28"/>
          <w:szCs w:val="28"/>
        </w:rPr>
        <w:t>–</w:t>
      </w:r>
      <w:r w:rsidRPr="001F2415">
        <w:rPr>
          <w:rStyle w:val="50"/>
          <w:spacing w:val="0"/>
          <w:sz w:val="28"/>
          <w:szCs w:val="28"/>
        </w:rPr>
        <w:t xml:space="preserve"> дополнительно </w:t>
      </w:r>
      <w:r w:rsidRPr="001F2415">
        <w:rPr>
          <w:rStyle w:val="11"/>
          <w:spacing w:val="0"/>
          <w:sz w:val="28"/>
          <w:szCs w:val="28"/>
        </w:rPr>
        <w:t xml:space="preserve">число и месяц рождения), адрес места жительства, </w:t>
      </w:r>
      <w:r w:rsidRPr="00D26641">
        <w:rPr>
          <w:rStyle w:val="50"/>
          <w:spacing w:val="0"/>
          <w:sz w:val="28"/>
          <w:szCs w:val="28"/>
        </w:rPr>
        <w:t xml:space="preserve">серию и </w:t>
      </w:r>
      <w:r w:rsidRPr="002C7F9A">
        <w:rPr>
          <w:rStyle w:val="40"/>
          <w:spacing w:val="0"/>
          <w:sz w:val="28"/>
          <w:szCs w:val="28"/>
        </w:rPr>
        <w:t>номер паспо</w:t>
      </w:r>
      <w:r w:rsidRPr="002C7F9A">
        <w:rPr>
          <w:rStyle w:val="20"/>
          <w:spacing w:val="0"/>
          <w:sz w:val="28"/>
          <w:szCs w:val="28"/>
        </w:rPr>
        <w:t xml:space="preserve">рта </w:t>
      </w:r>
      <w:r w:rsidRPr="002C7F9A">
        <w:rPr>
          <w:rStyle w:val="11"/>
          <w:spacing w:val="0"/>
          <w:sz w:val="28"/>
          <w:szCs w:val="28"/>
        </w:rPr>
        <w:t xml:space="preserve">или иного документа, удостоверяющего личность избирателя. </w:t>
      </w:r>
      <w:r w:rsidRPr="002C7F9A">
        <w:rPr>
          <w:rStyle w:val="40"/>
          <w:spacing w:val="0"/>
          <w:sz w:val="28"/>
          <w:szCs w:val="28"/>
        </w:rPr>
        <w:t xml:space="preserve">Избиратель </w:t>
      </w:r>
      <w:r w:rsidRPr="002C7F9A">
        <w:rPr>
          <w:rStyle w:val="20"/>
          <w:spacing w:val="0"/>
          <w:sz w:val="28"/>
          <w:szCs w:val="28"/>
        </w:rPr>
        <w:t xml:space="preserve">вправе </w:t>
      </w:r>
      <w:r w:rsidRPr="002C7F9A">
        <w:rPr>
          <w:rStyle w:val="11"/>
          <w:spacing w:val="0"/>
          <w:sz w:val="28"/>
          <w:szCs w:val="28"/>
        </w:rPr>
        <w:t xml:space="preserve">ставить подпись в поддержку выдвижения разных республиканских </w:t>
      </w:r>
      <w:r w:rsidRPr="002C7F9A">
        <w:rPr>
          <w:rStyle w:val="40"/>
          <w:spacing w:val="0"/>
          <w:sz w:val="28"/>
          <w:szCs w:val="28"/>
        </w:rPr>
        <w:t>списков кан</w:t>
      </w:r>
      <w:r w:rsidRPr="002C7F9A">
        <w:rPr>
          <w:rStyle w:val="20"/>
          <w:spacing w:val="0"/>
          <w:sz w:val="28"/>
          <w:szCs w:val="28"/>
        </w:rPr>
        <w:t>дидатов</w:t>
      </w:r>
      <w:r w:rsidRPr="002C7F9A">
        <w:rPr>
          <w:rStyle w:val="20"/>
          <w:spacing w:val="0"/>
          <w:sz w:val="28"/>
          <w:szCs w:val="28"/>
          <w:vertAlign w:val="subscript"/>
        </w:rPr>
        <w:t>,</w:t>
      </w:r>
      <w:r w:rsidRPr="002C7F9A">
        <w:rPr>
          <w:rStyle w:val="20"/>
          <w:spacing w:val="0"/>
          <w:sz w:val="28"/>
          <w:szCs w:val="28"/>
        </w:rPr>
        <w:t xml:space="preserve"> </w:t>
      </w:r>
      <w:r w:rsidRPr="002C7F9A">
        <w:rPr>
          <w:rStyle w:val="11"/>
          <w:spacing w:val="0"/>
          <w:sz w:val="28"/>
          <w:szCs w:val="28"/>
        </w:rPr>
        <w:t xml:space="preserve">но только один раз в поддержку выдвижения одного и </w:t>
      </w:r>
      <w:r w:rsidRPr="002C7F9A">
        <w:rPr>
          <w:rStyle w:val="50"/>
          <w:spacing w:val="0"/>
          <w:sz w:val="28"/>
          <w:szCs w:val="28"/>
        </w:rPr>
        <w:t xml:space="preserve">того </w:t>
      </w:r>
      <w:r w:rsidRPr="002C7F9A">
        <w:rPr>
          <w:rStyle w:val="11"/>
          <w:spacing w:val="0"/>
          <w:sz w:val="28"/>
          <w:szCs w:val="28"/>
        </w:rPr>
        <w:t xml:space="preserve">же  </w:t>
      </w:r>
      <w:r w:rsidRPr="002C7F9A">
        <w:rPr>
          <w:rStyle w:val="20"/>
          <w:spacing w:val="0"/>
          <w:sz w:val="28"/>
          <w:szCs w:val="28"/>
        </w:rPr>
        <w:t xml:space="preserve">республиканского </w:t>
      </w:r>
      <w:r w:rsidRPr="002C7F9A">
        <w:rPr>
          <w:rStyle w:val="11"/>
          <w:spacing w:val="0"/>
          <w:sz w:val="28"/>
          <w:szCs w:val="28"/>
        </w:rPr>
        <w:t>списка кандидатов.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064"/>
        </w:tabs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5. </w:t>
      </w:r>
      <w:r w:rsidRPr="002C7F9A">
        <w:rPr>
          <w:color w:val="000000"/>
          <w:spacing w:val="0"/>
          <w:sz w:val="28"/>
          <w:szCs w:val="28"/>
        </w:rPr>
        <w:t xml:space="preserve">Каждый </w:t>
      </w:r>
      <w:r w:rsidRPr="002C7F9A">
        <w:rPr>
          <w:rStyle w:val="11"/>
          <w:spacing w:val="0"/>
          <w:sz w:val="28"/>
          <w:szCs w:val="28"/>
        </w:rPr>
        <w:t xml:space="preserve">подписной лист с подписями избирателей заверяется подписью </w:t>
      </w:r>
      <w:r w:rsidRPr="002C7F9A">
        <w:rPr>
          <w:rStyle w:val="8"/>
          <w:spacing w:val="0"/>
          <w:sz w:val="28"/>
          <w:szCs w:val="28"/>
        </w:rPr>
        <w:t>уполномо</w:t>
      </w:r>
      <w:r w:rsidRPr="002C7F9A">
        <w:rPr>
          <w:rStyle w:val="40"/>
          <w:spacing w:val="0"/>
          <w:sz w:val="28"/>
          <w:szCs w:val="28"/>
        </w:rPr>
        <w:t xml:space="preserve">ченного </w:t>
      </w:r>
      <w:r w:rsidRPr="002C7F9A">
        <w:rPr>
          <w:rStyle w:val="11"/>
          <w:spacing w:val="0"/>
          <w:sz w:val="28"/>
          <w:szCs w:val="28"/>
        </w:rPr>
        <w:t xml:space="preserve">представителя или доверенного лица соответствующей общественной </w:t>
      </w:r>
      <w:r w:rsidRPr="002C7F9A">
        <w:rPr>
          <w:rStyle w:val="40"/>
          <w:spacing w:val="0"/>
          <w:sz w:val="28"/>
          <w:szCs w:val="28"/>
        </w:rPr>
        <w:t xml:space="preserve"> организации (</w:t>
      </w:r>
      <w:r w:rsidRPr="002C7F9A">
        <w:rPr>
          <w:rStyle w:val="11"/>
          <w:spacing w:val="0"/>
          <w:sz w:val="28"/>
          <w:szCs w:val="28"/>
        </w:rPr>
        <w:t>соответствующего общественного движения). При заверении подписного листа уполномо</w:t>
      </w:r>
      <w:r w:rsidRPr="002C7F9A">
        <w:rPr>
          <w:rStyle w:val="50"/>
          <w:spacing w:val="0"/>
          <w:sz w:val="28"/>
          <w:szCs w:val="28"/>
        </w:rPr>
        <w:t xml:space="preserve">ченный </w:t>
      </w:r>
      <w:r w:rsidRPr="002C7F9A">
        <w:rPr>
          <w:rStyle w:val="11"/>
          <w:spacing w:val="0"/>
          <w:sz w:val="28"/>
          <w:szCs w:val="28"/>
        </w:rPr>
        <w:t>представитель или доверенное лицо общественной организации (соответствующего общественного движения) указывает свою фамилию, имя и отчество, адрес места жительства,</w:t>
      </w:r>
      <w:r w:rsidRPr="002C7F9A">
        <w:rPr>
          <w:rStyle w:val="40"/>
          <w:spacing w:val="0"/>
          <w:sz w:val="28"/>
          <w:szCs w:val="28"/>
        </w:rPr>
        <w:t xml:space="preserve"> серию, </w:t>
      </w:r>
      <w:r w:rsidRPr="002C7F9A">
        <w:rPr>
          <w:rStyle w:val="9"/>
          <w:spacing w:val="0"/>
          <w:sz w:val="28"/>
          <w:szCs w:val="28"/>
        </w:rPr>
        <w:t xml:space="preserve">номер </w:t>
      </w:r>
      <w:r w:rsidRPr="002C7F9A">
        <w:rPr>
          <w:rStyle w:val="11"/>
          <w:spacing w:val="0"/>
          <w:sz w:val="28"/>
          <w:szCs w:val="28"/>
        </w:rPr>
        <w:t xml:space="preserve">и дату выдачи паспорта или иного документа, </w:t>
      </w:r>
      <w:r w:rsidRPr="002C7F9A">
        <w:rPr>
          <w:rStyle w:val="8"/>
          <w:spacing w:val="0"/>
          <w:sz w:val="28"/>
          <w:szCs w:val="28"/>
        </w:rPr>
        <w:t xml:space="preserve">удостоверяющего </w:t>
      </w:r>
      <w:r w:rsidRPr="002C7F9A">
        <w:rPr>
          <w:rStyle w:val="50"/>
          <w:spacing w:val="0"/>
          <w:sz w:val="28"/>
          <w:szCs w:val="28"/>
        </w:rPr>
        <w:t xml:space="preserve">его </w:t>
      </w:r>
      <w:r w:rsidRPr="002C7F9A">
        <w:rPr>
          <w:rStyle w:val="11"/>
          <w:spacing w:val="0"/>
          <w:sz w:val="28"/>
          <w:szCs w:val="28"/>
        </w:rPr>
        <w:t xml:space="preserve">личность, наименование органа, выдавшего паспорт или иной документ, ставит свою подпись и дату ее внесения. 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064"/>
        </w:tabs>
        <w:spacing w:after="360" w:line="276" w:lineRule="auto"/>
        <w:ind w:firstLine="709"/>
        <w:jc w:val="both"/>
        <w:rPr>
          <w:rStyle w:val="8"/>
          <w:spacing w:val="0"/>
          <w:sz w:val="28"/>
          <w:szCs w:val="28"/>
        </w:rPr>
      </w:pPr>
      <w:r>
        <w:rPr>
          <w:rStyle w:val="40"/>
          <w:spacing w:val="0"/>
          <w:sz w:val="28"/>
          <w:szCs w:val="28"/>
        </w:rPr>
        <w:t>6. </w:t>
      </w:r>
      <w:r w:rsidRPr="002C7F9A">
        <w:rPr>
          <w:rStyle w:val="40"/>
          <w:spacing w:val="0"/>
          <w:sz w:val="28"/>
          <w:szCs w:val="28"/>
        </w:rPr>
        <w:t xml:space="preserve">После </w:t>
      </w:r>
      <w:r w:rsidRPr="002C7F9A">
        <w:rPr>
          <w:rStyle w:val="11"/>
          <w:spacing w:val="0"/>
          <w:sz w:val="28"/>
          <w:szCs w:val="28"/>
        </w:rPr>
        <w:t xml:space="preserve">окончания сбора подписей избирателей уполномоченные </w:t>
      </w:r>
      <w:r w:rsidRPr="002C7F9A">
        <w:rPr>
          <w:rStyle w:val="40"/>
          <w:spacing w:val="0"/>
          <w:sz w:val="28"/>
          <w:szCs w:val="28"/>
        </w:rPr>
        <w:t>представители</w:t>
      </w:r>
      <w:r w:rsidRPr="002C7F9A">
        <w:rPr>
          <w:rStyle w:val="50"/>
          <w:spacing w:val="0"/>
          <w:sz w:val="28"/>
          <w:szCs w:val="28"/>
        </w:rPr>
        <w:t xml:space="preserve"> или </w:t>
      </w:r>
      <w:r w:rsidRPr="002C7F9A">
        <w:rPr>
          <w:rStyle w:val="11"/>
          <w:spacing w:val="0"/>
          <w:sz w:val="28"/>
          <w:szCs w:val="28"/>
        </w:rPr>
        <w:t xml:space="preserve">доверенные лица общественной организации (общественного движения) </w:t>
      </w:r>
      <w:r w:rsidRPr="002C7F9A">
        <w:rPr>
          <w:rStyle w:val="50"/>
          <w:spacing w:val="0"/>
          <w:sz w:val="28"/>
          <w:szCs w:val="28"/>
        </w:rPr>
        <w:t xml:space="preserve">подсчитывают </w:t>
      </w:r>
      <w:r w:rsidRPr="002C7F9A">
        <w:rPr>
          <w:rStyle w:val="11"/>
          <w:spacing w:val="0"/>
          <w:sz w:val="28"/>
          <w:szCs w:val="28"/>
        </w:rPr>
        <w:t>количество собранных подписей и составляют протокол об итогах их сбора</w:t>
      </w:r>
      <w:r w:rsidRPr="002C7F9A">
        <w:rPr>
          <w:rStyle w:val="8"/>
          <w:spacing w:val="0"/>
          <w:sz w:val="28"/>
          <w:szCs w:val="28"/>
        </w:rPr>
        <w:t xml:space="preserve">. 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064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40"/>
          <w:spacing w:val="0"/>
          <w:sz w:val="28"/>
          <w:szCs w:val="28"/>
        </w:rPr>
        <w:t>7. </w:t>
      </w:r>
      <w:r w:rsidRPr="002C7F9A">
        <w:rPr>
          <w:rStyle w:val="40"/>
          <w:spacing w:val="0"/>
          <w:sz w:val="28"/>
          <w:szCs w:val="28"/>
        </w:rPr>
        <w:t xml:space="preserve">Период </w:t>
      </w:r>
      <w:r w:rsidRPr="002C7F9A">
        <w:rPr>
          <w:rStyle w:val="11"/>
          <w:spacing w:val="0"/>
          <w:sz w:val="28"/>
          <w:szCs w:val="28"/>
        </w:rPr>
        <w:t xml:space="preserve">сбора подписей избирателей определяется Центральной избирательной  </w:t>
      </w:r>
      <w:r w:rsidRPr="002C7F9A">
        <w:rPr>
          <w:rStyle w:val="50"/>
          <w:spacing w:val="0"/>
          <w:sz w:val="28"/>
          <w:szCs w:val="28"/>
        </w:rPr>
        <w:t>комиссией Донецкой Народной Республики.</w:t>
      </w:r>
    </w:p>
    <w:p w:rsidR="0000665A" w:rsidRPr="00B71577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13"/>
          <w:bCs w:val="0"/>
          <w:spacing w:val="0"/>
          <w:sz w:val="28"/>
          <w:szCs w:val="28"/>
        </w:rPr>
      </w:pPr>
      <w:r w:rsidRPr="00816C97">
        <w:rPr>
          <w:rStyle w:val="11"/>
          <w:spacing w:val="0"/>
          <w:sz w:val="28"/>
          <w:szCs w:val="28"/>
        </w:rPr>
        <w:t xml:space="preserve">Статья </w:t>
      </w:r>
      <w:r>
        <w:rPr>
          <w:rStyle w:val="11"/>
          <w:spacing w:val="0"/>
          <w:sz w:val="28"/>
          <w:szCs w:val="28"/>
        </w:rPr>
        <w:t xml:space="preserve">10. </w:t>
      </w:r>
      <w:bookmarkStart w:id="5" w:name="bookmark4"/>
      <w:r w:rsidRPr="00B71577">
        <w:rPr>
          <w:rStyle w:val="13"/>
          <w:spacing w:val="0"/>
          <w:sz w:val="28"/>
          <w:szCs w:val="28"/>
        </w:rPr>
        <w:t>Представление республиканских списков кандидатов для регистрации</w:t>
      </w:r>
      <w:bookmarkEnd w:id="5"/>
    </w:p>
    <w:p w:rsidR="0000665A" w:rsidRPr="006D121B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674E9">
        <w:rPr>
          <w:rStyle w:val="40"/>
          <w:spacing w:val="0"/>
          <w:sz w:val="28"/>
          <w:szCs w:val="28"/>
        </w:rPr>
        <w:t>1.</w:t>
      </w:r>
      <w:r>
        <w:rPr>
          <w:rStyle w:val="40"/>
          <w:spacing w:val="0"/>
          <w:sz w:val="28"/>
          <w:szCs w:val="28"/>
        </w:rPr>
        <w:t> </w:t>
      </w:r>
      <w:r w:rsidRPr="001674E9">
        <w:rPr>
          <w:rStyle w:val="50"/>
          <w:spacing w:val="0"/>
          <w:sz w:val="28"/>
          <w:szCs w:val="28"/>
        </w:rPr>
        <w:t xml:space="preserve">Республиканские </w:t>
      </w:r>
      <w:r w:rsidRPr="001674E9">
        <w:rPr>
          <w:rStyle w:val="11"/>
          <w:spacing w:val="0"/>
          <w:sz w:val="28"/>
          <w:szCs w:val="28"/>
        </w:rPr>
        <w:t>списки кандидатов представляются в Центральную избирательну</w:t>
      </w:r>
      <w:r w:rsidRPr="00290217">
        <w:rPr>
          <w:rStyle w:val="40"/>
          <w:spacing w:val="0"/>
          <w:sz w:val="28"/>
          <w:szCs w:val="28"/>
        </w:rPr>
        <w:t xml:space="preserve">ю </w:t>
      </w:r>
      <w:r w:rsidRPr="00290217">
        <w:rPr>
          <w:rStyle w:val="11"/>
          <w:spacing w:val="0"/>
          <w:sz w:val="28"/>
          <w:szCs w:val="28"/>
        </w:rPr>
        <w:t xml:space="preserve">комиссию Донецкой Народной Республики для регистрации. Республиканские </w:t>
      </w:r>
      <w:r w:rsidRPr="006073FC">
        <w:rPr>
          <w:rStyle w:val="40"/>
          <w:spacing w:val="0"/>
          <w:sz w:val="28"/>
          <w:szCs w:val="28"/>
        </w:rPr>
        <w:t xml:space="preserve">списки кандидатов вправе представлять уполномоченные представители </w:t>
      </w:r>
      <w:r w:rsidRPr="00816C97">
        <w:rPr>
          <w:rStyle w:val="50"/>
          <w:spacing w:val="0"/>
          <w:sz w:val="28"/>
          <w:szCs w:val="28"/>
        </w:rPr>
        <w:t xml:space="preserve">или </w:t>
      </w:r>
      <w:r w:rsidRPr="00816C97">
        <w:rPr>
          <w:rStyle w:val="11"/>
          <w:spacing w:val="0"/>
          <w:sz w:val="28"/>
          <w:szCs w:val="28"/>
        </w:rPr>
        <w:t>доверенные лица общественных организаций (д</w:t>
      </w:r>
      <w:r w:rsidRPr="002E1F51">
        <w:rPr>
          <w:rStyle w:val="11"/>
          <w:spacing w:val="0"/>
          <w:sz w:val="28"/>
          <w:szCs w:val="28"/>
        </w:rPr>
        <w:t xml:space="preserve">вижений), выдвинувших </w:t>
      </w:r>
      <w:r w:rsidRPr="004A275A">
        <w:rPr>
          <w:rStyle w:val="50"/>
          <w:spacing w:val="0"/>
          <w:sz w:val="28"/>
          <w:szCs w:val="28"/>
        </w:rPr>
        <w:t xml:space="preserve">указанные </w:t>
      </w:r>
      <w:r w:rsidRPr="006D121B">
        <w:rPr>
          <w:rStyle w:val="11"/>
          <w:spacing w:val="0"/>
          <w:sz w:val="28"/>
          <w:szCs w:val="28"/>
        </w:rPr>
        <w:t>списки.</w:t>
      </w:r>
    </w:p>
    <w:p w:rsidR="0000665A" w:rsidRPr="00D1571C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6D121B">
        <w:rPr>
          <w:rStyle w:val="50"/>
          <w:spacing w:val="0"/>
          <w:sz w:val="28"/>
          <w:szCs w:val="28"/>
        </w:rPr>
        <w:lastRenderedPageBreak/>
        <w:t>2.</w:t>
      </w:r>
      <w:r>
        <w:rPr>
          <w:rStyle w:val="50"/>
          <w:spacing w:val="0"/>
          <w:sz w:val="28"/>
          <w:szCs w:val="28"/>
        </w:rPr>
        <w:t> </w:t>
      </w:r>
      <w:r w:rsidRPr="006D121B">
        <w:rPr>
          <w:rStyle w:val="50"/>
          <w:spacing w:val="0"/>
          <w:sz w:val="28"/>
          <w:szCs w:val="28"/>
        </w:rPr>
        <w:t xml:space="preserve">Вместе </w:t>
      </w:r>
      <w:r w:rsidRPr="00D1571C">
        <w:rPr>
          <w:rStyle w:val="11"/>
          <w:spacing w:val="0"/>
          <w:sz w:val="28"/>
          <w:szCs w:val="28"/>
        </w:rPr>
        <w:t>с республиканским списком кандидатов представляются:</w:t>
      </w:r>
    </w:p>
    <w:p w:rsidR="0000665A" w:rsidRPr="00B96620" w:rsidRDefault="0000665A" w:rsidP="0000665A">
      <w:pPr>
        <w:pStyle w:val="14"/>
        <w:shd w:val="clear" w:color="auto" w:fill="auto"/>
        <w:tabs>
          <w:tab w:val="left" w:pos="99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1) </w:t>
      </w:r>
      <w:r w:rsidRPr="00D1571C">
        <w:rPr>
          <w:rStyle w:val="50"/>
          <w:spacing w:val="0"/>
          <w:sz w:val="28"/>
          <w:szCs w:val="28"/>
        </w:rPr>
        <w:t xml:space="preserve">решение </w:t>
      </w:r>
      <w:r w:rsidRPr="00D1571C">
        <w:rPr>
          <w:rStyle w:val="11"/>
          <w:spacing w:val="0"/>
          <w:sz w:val="28"/>
          <w:szCs w:val="28"/>
        </w:rPr>
        <w:t>общественной организации (общественного движения) о выдвижении республиканского списка кандидатов;</w:t>
      </w:r>
    </w:p>
    <w:p w:rsidR="0000665A" w:rsidRPr="0048204A" w:rsidRDefault="0000665A" w:rsidP="0000665A">
      <w:pPr>
        <w:pStyle w:val="14"/>
        <w:shd w:val="clear" w:color="auto" w:fill="auto"/>
        <w:tabs>
          <w:tab w:val="left" w:pos="99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40"/>
          <w:spacing w:val="0"/>
          <w:sz w:val="28"/>
          <w:szCs w:val="28"/>
        </w:rPr>
        <w:t>2) </w:t>
      </w:r>
      <w:r w:rsidRPr="00B96620">
        <w:rPr>
          <w:rStyle w:val="40"/>
          <w:spacing w:val="0"/>
          <w:sz w:val="28"/>
          <w:szCs w:val="28"/>
        </w:rPr>
        <w:t xml:space="preserve">копия </w:t>
      </w:r>
      <w:r w:rsidRPr="00532C76">
        <w:rPr>
          <w:rStyle w:val="11"/>
          <w:spacing w:val="0"/>
          <w:sz w:val="28"/>
          <w:szCs w:val="28"/>
        </w:rPr>
        <w:t xml:space="preserve">устава или иного учредительного документа общественной </w:t>
      </w:r>
      <w:r w:rsidRPr="00316715">
        <w:rPr>
          <w:rStyle w:val="8"/>
          <w:spacing w:val="0"/>
          <w:sz w:val="28"/>
          <w:szCs w:val="28"/>
        </w:rPr>
        <w:t xml:space="preserve">организации </w:t>
      </w:r>
      <w:r w:rsidRPr="00316715">
        <w:rPr>
          <w:rStyle w:val="50"/>
          <w:spacing w:val="0"/>
          <w:sz w:val="28"/>
          <w:szCs w:val="28"/>
        </w:rPr>
        <w:t xml:space="preserve">(общественного </w:t>
      </w:r>
      <w:r w:rsidRPr="00BD5079">
        <w:rPr>
          <w:rStyle w:val="11"/>
          <w:spacing w:val="0"/>
          <w:sz w:val="28"/>
          <w:szCs w:val="28"/>
        </w:rPr>
        <w:t xml:space="preserve">движения), содержащего порядок выдвижения </w:t>
      </w:r>
      <w:r w:rsidRPr="00BD5079">
        <w:rPr>
          <w:rStyle w:val="40"/>
          <w:spacing w:val="0"/>
          <w:sz w:val="28"/>
          <w:szCs w:val="28"/>
        </w:rPr>
        <w:t>республиканского списка кандидатов;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993"/>
        </w:tabs>
        <w:spacing w:after="360" w:line="276" w:lineRule="auto"/>
        <w:ind w:firstLine="709"/>
        <w:jc w:val="both"/>
        <w:rPr>
          <w:rStyle w:val="40"/>
          <w:spacing w:val="0"/>
          <w:sz w:val="28"/>
          <w:szCs w:val="28"/>
          <w:shd w:val="clear" w:color="auto" w:fill="auto"/>
        </w:rPr>
      </w:pPr>
      <w:r>
        <w:rPr>
          <w:rStyle w:val="8"/>
          <w:spacing w:val="0"/>
          <w:sz w:val="28"/>
          <w:szCs w:val="28"/>
        </w:rPr>
        <w:t>3) </w:t>
      </w:r>
      <w:r w:rsidRPr="0048204A">
        <w:rPr>
          <w:rStyle w:val="8"/>
          <w:spacing w:val="0"/>
          <w:sz w:val="28"/>
          <w:szCs w:val="28"/>
        </w:rPr>
        <w:t xml:space="preserve">список </w:t>
      </w:r>
      <w:r w:rsidRPr="00FD7E4A">
        <w:rPr>
          <w:rStyle w:val="11"/>
          <w:spacing w:val="0"/>
          <w:sz w:val="28"/>
          <w:szCs w:val="28"/>
        </w:rPr>
        <w:t xml:space="preserve">уполномоченных представителей </w:t>
      </w:r>
      <w:r w:rsidRPr="003146EB">
        <w:rPr>
          <w:rStyle w:val="9"/>
          <w:spacing w:val="0"/>
          <w:sz w:val="28"/>
          <w:szCs w:val="28"/>
        </w:rPr>
        <w:t xml:space="preserve">и </w:t>
      </w:r>
      <w:r w:rsidRPr="00BF213D">
        <w:rPr>
          <w:rStyle w:val="50"/>
          <w:spacing w:val="0"/>
          <w:sz w:val="28"/>
          <w:szCs w:val="28"/>
        </w:rPr>
        <w:t xml:space="preserve">(или) </w:t>
      </w:r>
      <w:r w:rsidRPr="00BF213D">
        <w:rPr>
          <w:rStyle w:val="11"/>
          <w:spacing w:val="0"/>
          <w:sz w:val="28"/>
          <w:szCs w:val="28"/>
        </w:rPr>
        <w:t xml:space="preserve">доверенных </w:t>
      </w:r>
      <w:r w:rsidRPr="00BF213D">
        <w:rPr>
          <w:rStyle w:val="50"/>
          <w:spacing w:val="0"/>
          <w:sz w:val="28"/>
          <w:szCs w:val="28"/>
        </w:rPr>
        <w:t xml:space="preserve">лиц </w:t>
      </w:r>
      <w:r w:rsidRPr="00BF213D">
        <w:rPr>
          <w:rStyle w:val="11"/>
          <w:spacing w:val="0"/>
          <w:sz w:val="28"/>
          <w:szCs w:val="28"/>
        </w:rPr>
        <w:t>общественной</w:t>
      </w:r>
      <w:r w:rsidRPr="00BF213D">
        <w:rPr>
          <w:rStyle w:val="50"/>
          <w:spacing w:val="0"/>
          <w:sz w:val="28"/>
          <w:szCs w:val="28"/>
        </w:rPr>
        <w:t xml:space="preserve"> организации </w:t>
      </w:r>
      <w:r w:rsidRPr="00BF213D">
        <w:rPr>
          <w:rStyle w:val="11"/>
          <w:spacing w:val="0"/>
          <w:sz w:val="28"/>
          <w:szCs w:val="28"/>
        </w:rPr>
        <w:t>(общественного движения)</w:t>
      </w:r>
      <w:r w:rsidRPr="00B52FFC">
        <w:rPr>
          <w:rStyle w:val="11"/>
          <w:spacing w:val="0"/>
          <w:sz w:val="28"/>
          <w:szCs w:val="28"/>
        </w:rPr>
        <w:t>,</w:t>
      </w:r>
      <w:r w:rsidRPr="00BF213D">
        <w:rPr>
          <w:rStyle w:val="11"/>
          <w:spacing w:val="0"/>
          <w:sz w:val="28"/>
          <w:szCs w:val="28"/>
        </w:rPr>
        <w:t xml:space="preserve"> с указанием фамилии, имени </w:t>
      </w:r>
      <w:r w:rsidRPr="009F6872">
        <w:rPr>
          <w:rStyle w:val="40"/>
          <w:spacing w:val="0"/>
          <w:sz w:val="28"/>
          <w:szCs w:val="28"/>
        </w:rPr>
        <w:t xml:space="preserve">и отчества, даты и места рождения, адреса места жительства, серии, номера и даты выдачи паспорта или иного </w:t>
      </w:r>
      <w:r w:rsidRPr="00972368">
        <w:rPr>
          <w:rStyle w:val="11"/>
          <w:spacing w:val="0"/>
          <w:sz w:val="28"/>
          <w:szCs w:val="28"/>
        </w:rPr>
        <w:t>документа, удостоверяющего личность, наименование выдавшего его органа в о</w:t>
      </w:r>
      <w:r w:rsidRPr="001F2415">
        <w:rPr>
          <w:rStyle w:val="50"/>
          <w:spacing w:val="0"/>
          <w:sz w:val="28"/>
          <w:szCs w:val="28"/>
        </w:rPr>
        <w:t xml:space="preserve">тношении </w:t>
      </w:r>
      <w:r w:rsidRPr="001F2415">
        <w:rPr>
          <w:rStyle w:val="11"/>
          <w:spacing w:val="0"/>
          <w:sz w:val="28"/>
          <w:szCs w:val="28"/>
        </w:rPr>
        <w:t xml:space="preserve">каждого уполномоченного представителя и (или) доверенного </w:t>
      </w:r>
      <w:r w:rsidRPr="00D26641">
        <w:rPr>
          <w:rStyle w:val="40"/>
          <w:spacing w:val="0"/>
          <w:sz w:val="28"/>
          <w:szCs w:val="28"/>
        </w:rPr>
        <w:t>лица, з</w:t>
      </w:r>
      <w:r w:rsidRPr="002C7F9A">
        <w:rPr>
          <w:rStyle w:val="40"/>
          <w:spacing w:val="0"/>
          <w:sz w:val="28"/>
          <w:szCs w:val="28"/>
        </w:rPr>
        <w:t xml:space="preserve">аверенный </w:t>
      </w:r>
      <w:r w:rsidRPr="002C7F9A">
        <w:rPr>
          <w:rStyle w:val="11"/>
          <w:spacing w:val="0"/>
          <w:sz w:val="28"/>
          <w:szCs w:val="28"/>
        </w:rPr>
        <w:t xml:space="preserve">руководителем общественной организации (общественного движения) </w:t>
      </w:r>
      <w:r w:rsidRPr="002C7F9A">
        <w:rPr>
          <w:rStyle w:val="40"/>
          <w:spacing w:val="0"/>
          <w:sz w:val="28"/>
          <w:szCs w:val="28"/>
        </w:rPr>
        <w:t>или уполномоченным на то лицом;</w:t>
      </w:r>
    </w:p>
    <w:p w:rsidR="0000665A" w:rsidRPr="002C7F9A" w:rsidRDefault="0000665A" w:rsidP="0000665A">
      <w:pPr>
        <w:pStyle w:val="14"/>
        <w:tabs>
          <w:tab w:val="left" w:pos="99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4) </w:t>
      </w:r>
      <w:r w:rsidRPr="002C7F9A">
        <w:rPr>
          <w:rStyle w:val="50"/>
          <w:spacing w:val="0"/>
          <w:sz w:val="28"/>
          <w:szCs w:val="28"/>
        </w:rPr>
        <w:t xml:space="preserve">заявление </w:t>
      </w:r>
      <w:r w:rsidRPr="002C7F9A">
        <w:rPr>
          <w:rStyle w:val="11"/>
          <w:spacing w:val="0"/>
          <w:sz w:val="28"/>
          <w:szCs w:val="28"/>
        </w:rPr>
        <w:t xml:space="preserve">каждого кандидата, включенного в республиканский список </w:t>
      </w:r>
      <w:r w:rsidRPr="002C7F9A">
        <w:rPr>
          <w:rStyle w:val="4pt0"/>
          <w:spacing w:val="0"/>
          <w:sz w:val="28"/>
          <w:szCs w:val="28"/>
        </w:rPr>
        <w:t>кандидатов, о</w:t>
      </w:r>
      <w:r w:rsidRPr="002C7F9A">
        <w:rPr>
          <w:rStyle w:val="50"/>
          <w:spacing w:val="0"/>
          <w:sz w:val="28"/>
          <w:szCs w:val="28"/>
        </w:rPr>
        <w:t xml:space="preserve"> </w:t>
      </w:r>
      <w:r w:rsidRPr="002C7F9A">
        <w:rPr>
          <w:rStyle w:val="40"/>
          <w:spacing w:val="0"/>
          <w:sz w:val="28"/>
          <w:szCs w:val="28"/>
        </w:rPr>
        <w:t xml:space="preserve">его </w:t>
      </w:r>
      <w:r w:rsidRPr="002C7F9A">
        <w:rPr>
          <w:rStyle w:val="11"/>
          <w:spacing w:val="0"/>
          <w:sz w:val="28"/>
          <w:szCs w:val="28"/>
        </w:rPr>
        <w:t xml:space="preserve">согласии баллотироваться в составе этого списка, с обязательством в </w:t>
      </w:r>
      <w:r w:rsidRPr="002C7F9A">
        <w:rPr>
          <w:rStyle w:val="40"/>
          <w:spacing w:val="0"/>
          <w:sz w:val="28"/>
          <w:szCs w:val="28"/>
        </w:rPr>
        <w:t xml:space="preserve">случае избрания </w:t>
      </w:r>
      <w:r w:rsidRPr="002C7F9A">
        <w:rPr>
          <w:rStyle w:val="11"/>
          <w:spacing w:val="0"/>
          <w:sz w:val="28"/>
          <w:szCs w:val="28"/>
        </w:rPr>
        <w:t xml:space="preserve">прекратить деятельность, несовместимую со статусом депутата </w:t>
      </w:r>
      <w:r w:rsidRPr="002C7F9A">
        <w:rPr>
          <w:rStyle w:val="40"/>
          <w:spacing w:val="0"/>
          <w:sz w:val="28"/>
          <w:szCs w:val="28"/>
        </w:rPr>
        <w:t xml:space="preserve">Народного Совета. В заявлении указываются фамилия, имя и отчество, дата и место рождения, адрес </w:t>
      </w:r>
      <w:r w:rsidRPr="002C7F9A">
        <w:rPr>
          <w:rStyle w:val="50"/>
          <w:spacing w:val="0"/>
          <w:sz w:val="28"/>
          <w:szCs w:val="28"/>
        </w:rPr>
        <w:t xml:space="preserve">места </w:t>
      </w:r>
      <w:r w:rsidRPr="002C7F9A">
        <w:rPr>
          <w:rStyle w:val="11"/>
          <w:spacing w:val="0"/>
          <w:sz w:val="28"/>
          <w:szCs w:val="28"/>
        </w:rPr>
        <w:t>жительства, серия, номер и дата выдачи паспорта гражданина Донецкой Народной Республики</w:t>
      </w:r>
      <w:r w:rsidRPr="002C7F9A">
        <w:rPr>
          <w:bCs/>
          <w:color w:val="000000"/>
          <w:spacing w:val="0"/>
          <w:sz w:val="28"/>
          <w:szCs w:val="28"/>
          <w:shd w:val="clear" w:color="auto" w:fill="FFFFFF"/>
        </w:rPr>
        <w:t xml:space="preserve">, удостоверяющего личность кандидата, наименование органа, выдавшего паспорт, а также род занятий кандидата. Кандидат вправе указать в заявлении свою принадлежность к  выдвинувшей его общественной организации (выдвинувшему его общественному движению) либо к иной общественной организации (иному общественному движению); 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leader="underscore" w:pos="467"/>
          <w:tab w:val="left" w:pos="993"/>
          <w:tab w:val="left" w:pos="1413"/>
        </w:tabs>
        <w:spacing w:after="360" w:line="276" w:lineRule="auto"/>
        <w:ind w:firstLine="709"/>
        <w:jc w:val="both"/>
        <w:rPr>
          <w:rStyle w:val="71"/>
          <w:b w:val="0"/>
          <w:bCs w:val="0"/>
          <w:spacing w:val="0"/>
          <w:sz w:val="28"/>
          <w:szCs w:val="28"/>
        </w:rPr>
      </w:pPr>
      <w:r>
        <w:rPr>
          <w:bCs/>
          <w:color w:val="000000"/>
          <w:spacing w:val="0"/>
          <w:sz w:val="28"/>
          <w:szCs w:val="28"/>
          <w:shd w:val="clear" w:color="auto" w:fill="FFFFFF"/>
        </w:rPr>
        <w:t>5) </w:t>
      </w:r>
      <w:r w:rsidRPr="002C7F9A">
        <w:rPr>
          <w:bCs/>
          <w:color w:val="000000"/>
          <w:spacing w:val="0"/>
          <w:sz w:val="28"/>
          <w:szCs w:val="28"/>
          <w:shd w:val="clear" w:color="auto" w:fill="FFFFFF"/>
        </w:rPr>
        <w:t>подписные</w:t>
      </w:r>
      <w:r w:rsidRPr="002C7F9A">
        <w:rPr>
          <w:b/>
          <w:bCs/>
          <w:color w:val="000000"/>
          <w:spacing w:val="0"/>
          <w:sz w:val="28"/>
          <w:szCs w:val="28"/>
          <w:shd w:val="clear" w:color="auto" w:fill="FFFFFF"/>
        </w:rPr>
        <w:t xml:space="preserve"> </w:t>
      </w:r>
      <w:r w:rsidRPr="002C7F9A">
        <w:rPr>
          <w:rStyle w:val="71"/>
          <w:b w:val="0"/>
          <w:spacing w:val="0"/>
          <w:sz w:val="28"/>
          <w:szCs w:val="28"/>
        </w:rPr>
        <w:t xml:space="preserve">листы с подписями избирателей, оформленные в соответствии с требованиями настоящего Закона. Количество представляемых подписей избирателей не может превышать необходимое для поддержки выдвижения республиканского списка кандидатов количество подписей избирателей, предусмотренное частью 1 статьи </w:t>
      </w:r>
      <w:r w:rsidR="0044711B">
        <w:rPr>
          <w:rStyle w:val="71"/>
          <w:b w:val="0"/>
          <w:spacing w:val="0"/>
          <w:sz w:val="28"/>
          <w:szCs w:val="28"/>
        </w:rPr>
        <w:t>9</w:t>
      </w:r>
      <w:r w:rsidRPr="002C7F9A">
        <w:rPr>
          <w:rStyle w:val="71"/>
          <w:b w:val="0"/>
          <w:spacing w:val="0"/>
          <w:sz w:val="28"/>
          <w:szCs w:val="28"/>
        </w:rPr>
        <w:t xml:space="preserve"> настоящего Закона, более чем на</w:t>
      </w:r>
      <w:r w:rsidRPr="002C7F9A">
        <w:rPr>
          <w:rStyle w:val="72"/>
          <w:b w:val="0"/>
          <w:spacing w:val="0"/>
          <w:sz w:val="28"/>
          <w:szCs w:val="28"/>
        </w:rPr>
        <w:t xml:space="preserve"> 5 </w:t>
      </w:r>
      <w:r w:rsidRPr="002C7F9A">
        <w:rPr>
          <w:rStyle w:val="71"/>
          <w:b w:val="0"/>
          <w:spacing w:val="0"/>
          <w:sz w:val="28"/>
          <w:szCs w:val="28"/>
        </w:rPr>
        <w:t xml:space="preserve">процентов; </w:t>
      </w:r>
    </w:p>
    <w:p w:rsidR="0000665A" w:rsidRPr="007D7907" w:rsidRDefault="0000665A" w:rsidP="0000665A">
      <w:pPr>
        <w:pStyle w:val="14"/>
        <w:shd w:val="clear" w:color="auto" w:fill="auto"/>
        <w:tabs>
          <w:tab w:val="left" w:leader="underscore" w:pos="467"/>
          <w:tab w:val="left" w:pos="993"/>
          <w:tab w:val="left" w:pos="1413"/>
        </w:tabs>
        <w:spacing w:after="360" w:line="276" w:lineRule="auto"/>
        <w:ind w:firstLine="709"/>
        <w:jc w:val="both"/>
        <w:rPr>
          <w:rStyle w:val="11"/>
          <w:b/>
          <w:spacing w:val="0"/>
          <w:sz w:val="28"/>
          <w:szCs w:val="28"/>
          <w:u w:val="single"/>
          <w:shd w:val="clear" w:color="auto" w:fill="auto"/>
          <w:lang w:val="x-none"/>
        </w:rPr>
      </w:pPr>
      <w:r>
        <w:rPr>
          <w:rStyle w:val="71"/>
          <w:b w:val="0"/>
          <w:spacing w:val="0"/>
          <w:sz w:val="28"/>
          <w:szCs w:val="28"/>
        </w:rPr>
        <w:t>6) </w:t>
      </w:r>
      <w:r w:rsidRPr="002C7F9A">
        <w:rPr>
          <w:rStyle w:val="71"/>
          <w:b w:val="0"/>
          <w:spacing w:val="0"/>
          <w:sz w:val="28"/>
          <w:szCs w:val="28"/>
        </w:rPr>
        <w:t>прото</w:t>
      </w:r>
      <w:r w:rsidRPr="002C7F9A">
        <w:rPr>
          <w:rStyle w:val="40"/>
          <w:spacing w:val="0"/>
          <w:sz w:val="28"/>
          <w:szCs w:val="28"/>
        </w:rPr>
        <w:t xml:space="preserve">кол </w:t>
      </w:r>
      <w:r w:rsidRPr="002C7F9A">
        <w:rPr>
          <w:rStyle w:val="11"/>
          <w:spacing w:val="0"/>
          <w:sz w:val="28"/>
          <w:szCs w:val="28"/>
        </w:rPr>
        <w:t>об итогах сбора подписей избира</w:t>
      </w:r>
      <w:r w:rsidRPr="002C7F9A">
        <w:rPr>
          <w:rStyle w:val="Candara"/>
          <w:rFonts w:ascii="Times New Roman" w:hAnsi="Times New Roman" w:cs="Times New Roman"/>
          <w:spacing w:val="0"/>
          <w:sz w:val="28"/>
          <w:szCs w:val="28"/>
        </w:rPr>
        <w:t>т</w:t>
      </w:r>
      <w:r w:rsidRPr="002C7F9A">
        <w:rPr>
          <w:rStyle w:val="11"/>
          <w:spacing w:val="0"/>
          <w:sz w:val="28"/>
          <w:szCs w:val="28"/>
        </w:rPr>
        <w:t>елей;</w:t>
      </w:r>
    </w:p>
    <w:p w:rsidR="0000665A" w:rsidRPr="007D7907" w:rsidRDefault="0000665A" w:rsidP="0000665A">
      <w:pPr>
        <w:pStyle w:val="14"/>
        <w:shd w:val="clear" w:color="auto" w:fill="auto"/>
        <w:tabs>
          <w:tab w:val="left" w:leader="underscore" w:pos="467"/>
          <w:tab w:val="left" w:pos="993"/>
          <w:tab w:val="left" w:pos="141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lastRenderedPageBreak/>
        <w:t>7) </w:t>
      </w:r>
      <w:r w:rsidRPr="007D7907">
        <w:rPr>
          <w:color w:val="000000"/>
          <w:spacing w:val="0"/>
          <w:sz w:val="28"/>
          <w:szCs w:val="28"/>
        </w:rPr>
        <w:t xml:space="preserve"> по установленной Центральной избирательной комиссией</w:t>
      </w:r>
      <w:r w:rsidRPr="00816C97">
        <w:rPr>
          <w:rStyle w:val="11"/>
          <w:spacing w:val="0"/>
          <w:sz w:val="28"/>
          <w:szCs w:val="28"/>
        </w:rPr>
        <w:t xml:space="preserve"> </w:t>
      </w:r>
      <w:r w:rsidRPr="00123C0A">
        <w:rPr>
          <w:rStyle w:val="11"/>
          <w:spacing w:val="0"/>
          <w:sz w:val="28"/>
          <w:szCs w:val="28"/>
        </w:rPr>
        <w:t>Донецкой Народной Республики</w:t>
      </w:r>
      <w:r w:rsidRPr="007D7907">
        <w:rPr>
          <w:color w:val="000000"/>
          <w:spacing w:val="0"/>
          <w:sz w:val="28"/>
          <w:szCs w:val="28"/>
        </w:rPr>
        <w:t xml:space="preserve"> форме сведения:</w:t>
      </w:r>
    </w:p>
    <w:p w:rsidR="0000665A" w:rsidRPr="007D7907" w:rsidRDefault="0000665A" w:rsidP="0000665A">
      <w:pPr>
        <w:pStyle w:val="14"/>
        <w:shd w:val="clear" w:color="auto" w:fill="auto"/>
        <w:tabs>
          <w:tab w:val="left" w:leader="underscore" w:pos="467"/>
          <w:tab w:val="left" w:pos="993"/>
          <w:tab w:val="left" w:pos="141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7D7907">
        <w:rPr>
          <w:color w:val="000000"/>
          <w:spacing w:val="0"/>
          <w:sz w:val="28"/>
          <w:szCs w:val="28"/>
        </w:rPr>
        <w:t>о размере и об источниках доходов кандидата, его супруги (супруга) и детей за три года, предшествующих году назначения выборов;</w:t>
      </w:r>
    </w:p>
    <w:p w:rsidR="0000665A" w:rsidRPr="007D7907" w:rsidRDefault="0000665A" w:rsidP="0000665A">
      <w:pPr>
        <w:pStyle w:val="14"/>
        <w:shd w:val="clear" w:color="auto" w:fill="auto"/>
        <w:tabs>
          <w:tab w:val="left" w:leader="underscore" w:pos="467"/>
          <w:tab w:val="left" w:pos="993"/>
          <w:tab w:val="left" w:pos="141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7D7907">
        <w:rPr>
          <w:color w:val="000000"/>
          <w:spacing w:val="0"/>
          <w:sz w:val="28"/>
          <w:szCs w:val="28"/>
        </w:rPr>
        <w:t>об имуществе, принадлежащем кандидату, его супруге (супругу) и детям на праве собственности, а также о расположенном за пределами территории Донецкой Народной Республики недвижимом имуществе, находящемся в собственности, владении или пользовании кандидата, его супруги (супруга), детей, об источнике получения средств, за счет которых приобретено указанное имущество;</w:t>
      </w:r>
    </w:p>
    <w:p w:rsidR="0000665A" w:rsidRPr="007D7907" w:rsidRDefault="0000665A" w:rsidP="0000665A">
      <w:pPr>
        <w:pStyle w:val="14"/>
        <w:shd w:val="clear" w:color="auto" w:fill="auto"/>
        <w:tabs>
          <w:tab w:val="left" w:leader="underscore" w:pos="467"/>
          <w:tab w:val="left" w:pos="993"/>
          <w:tab w:val="left" w:pos="141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7D7907">
        <w:rPr>
          <w:color w:val="000000"/>
          <w:spacing w:val="0"/>
          <w:sz w:val="28"/>
          <w:szCs w:val="28"/>
        </w:rPr>
        <w:t>о счетах (вкладах), наличных денежных средствах и ценностях в банках, в том числе расположенных за пределами территории Донецкой Народной Республики, ценных бумагах, иностранных финансовых инструментах, обязательствах имущественного характера кандидата, его супруги (супруга) и детей;</w:t>
      </w:r>
    </w:p>
    <w:p w:rsidR="0000665A" w:rsidRPr="007D7907" w:rsidRDefault="0000665A" w:rsidP="0000665A">
      <w:pPr>
        <w:pStyle w:val="14"/>
        <w:shd w:val="clear" w:color="auto" w:fill="auto"/>
        <w:tabs>
          <w:tab w:val="left" w:leader="underscore" w:pos="467"/>
          <w:tab w:val="left" w:pos="993"/>
          <w:tab w:val="left" w:pos="141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7D7907">
        <w:rPr>
          <w:color w:val="000000"/>
          <w:spacing w:val="0"/>
          <w:sz w:val="28"/>
          <w:szCs w:val="28"/>
        </w:rPr>
        <w:t>сведения о расходах кандидата, его супруги (супруга) и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капиталах организаций), совершенной в течение последних трех лет, и об источниках получения средств, за счет которых совершена сделка.</w:t>
      </w:r>
    </w:p>
    <w:p w:rsidR="0000665A" w:rsidRPr="001674E9" w:rsidRDefault="0000665A" w:rsidP="0000665A">
      <w:pPr>
        <w:pStyle w:val="14"/>
        <w:shd w:val="clear" w:color="auto" w:fill="auto"/>
        <w:tabs>
          <w:tab w:val="left" w:pos="1235"/>
          <w:tab w:val="left" w:pos="1672"/>
        </w:tabs>
        <w:spacing w:after="360" w:line="276" w:lineRule="auto"/>
        <w:ind w:firstLine="709"/>
        <w:jc w:val="both"/>
        <w:rPr>
          <w:rStyle w:val="71"/>
          <w:b w:val="0"/>
          <w:bCs w:val="0"/>
          <w:spacing w:val="0"/>
          <w:sz w:val="28"/>
          <w:szCs w:val="28"/>
        </w:rPr>
      </w:pPr>
      <w:r w:rsidRPr="00B631F3">
        <w:rPr>
          <w:rStyle w:val="40"/>
          <w:spacing w:val="0"/>
          <w:sz w:val="28"/>
          <w:szCs w:val="28"/>
        </w:rPr>
        <w:t>3.</w:t>
      </w:r>
      <w:r>
        <w:rPr>
          <w:rStyle w:val="40"/>
          <w:spacing w:val="0"/>
          <w:sz w:val="28"/>
          <w:szCs w:val="28"/>
        </w:rPr>
        <w:t> </w:t>
      </w:r>
      <w:r w:rsidRPr="00B631F3">
        <w:rPr>
          <w:rStyle w:val="40"/>
          <w:spacing w:val="0"/>
          <w:sz w:val="28"/>
          <w:szCs w:val="28"/>
        </w:rPr>
        <w:t xml:space="preserve">Вместе </w:t>
      </w:r>
      <w:r w:rsidRPr="007D7907">
        <w:rPr>
          <w:rStyle w:val="11"/>
          <w:spacing w:val="0"/>
          <w:sz w:val="28"/>
          <w:szCs w:val="28"/>
        </w:rPr>
        <w:t>с документами, указанными в части 2 настоящей статьи</w:t>
      </w:r>
      <w:r>
        <w:rPr>
          <w:rStyle w:val="11"/>
          <w:spacing w:val="0"/>
          <w:sz w:val="28"/>
          <w:szCs w:val="28"/>
        </w:rPr>
        <w:t>,</w:t>
      </w:r>
      <w:r w:rsidRPr="007D7907">
        <w:rPr>
          <w:rStyle w:val="11"/>
          <w:spacing w:val="0"/>
          <w:sz w:val="28"/>
          <w:szCs w:val="28"/>
        </w:rPr>
        <w:br/>
      </w:r>
      <w:r w:rsidRPr="007D7907">
        <w:rPr>
          <w:rStyle w:val="40"/>
          <w:spacing w:val="0"/>
          <w:sz w:val="28"/>
          <w:szCs w:val="28"/>
        </w:rPr>
        <w:t>уполномоченный представитель или доверенное лицо общественной организации (общественного</w:t>
      </w:r>
      <w:r w:rsidRPr="00B71577">
        <w:rPr>
          <w:rStyle w:val="8"/>
          <w:spacing w:val="0"/>
          <w:sz w:val="28"/>
          <w:szCs w:val="28"/>
        </w:rPr>
        <w:t xml:space="preserve"> </w:t>
      </w:r>
      <w:r w:rsidRPr="00B71577">
        <w:rPr>
          <w:rStyle w:val="50"/>
          <w:spacing w:val="0"/>
          <w:sz w:val="28"/>
          <w:szCs w:val="28"/>
        </w:rPr>
        <w:t xml:space="preserve">движения) </w:t>
      </w:r>
      <w:r w:rsidRPr="00B71577">
        <w:rPr>
          <w:rStyle w:val="11"/>
          <w:spacing w:val="0"/>
          <w:sz w:val="28"/>
          <w:szCs w:val="28"/>
        </w:rPr>
        <w:t>представляет копии документов</w:t>
      </w:r>
      <w:r w:rsidRPr="00B631F3">
        <w:rPr>
          <w:rStyle w:val="11"/>
          <w:spacing w:val="0"/>
          <w:sz w:val="28"/>
          <w:szCs w:val="28"/>
        </w:rPr>
        <w:t>, подтверждающих сведения о кандидатах, в</w:t>
      </w:r>
      <w:r w:rsidRPr="00B71577">
        <w:rPr>
          <w:rStyle w:val="50"/>
          <w:spacing w:val="0"/>
          <w:sz w:val="28"/>
          <w:szCs w:val="28"/>
        </w:rPr>
        <w:t>ключенных в соответствующий республиканский список кандидатов, уполномоченных</w:t>
      </w:r>
      <w:r w:rsidRPr="00B71577">
        <w:rPr>
          <w:rStyle w:val="40"/>
          <w:spacing w:val="0"/>
          <w:sz w:val="28"/>
          <w:szCs w:val="28"/>
        </w:rPr>
        <w:t xml:space="preserve"> представителях и (или) доверенных лицах общест</w:t>
      </w:r>
      <w:r w:rsidRPr="001674E9">
        <w:rPr>
          <w:rStyle w:val="40"/>
          <w:spacing w:val="0"/>
          <w:sz w:val="28"/>
          <w:szCs w:val="28"/>
        </w:rPr>
        <w:t>венной организации (общественно</w:t>
      </w:r>
      <w:r w:rsidRPr="001674E9">
        <w:rPr>
          <w:rStyle w:val="71"/>
          <w:b w:val="0"/>
          <w:spacing w:val="0"/>
          <w:sz w:val="28"/>
          <w:szCs w:val="28"/>
        </w:rPr>
        <w:t>го движения</w:t>
      </w:r>
      <w:r w:rsidRPr="00816C97">
        <w:rPr>
          <w:rStyle w:val="71"/>
          <w:b w:val="0"/>
          <w:spacing w:val="0"/>
          <w:sz w:val="28"/>
          <w:szCs w:val="28"/>
        </w:rPr>
        <w:t>).</w:t>
      </w:r>
      <w:r w:rsidRPr="001674E9">
        <w:rPr>
          <w:rStyle w:val="71"/>
          <w:spacing w:val="0"/>
          <w:sz w:val="28"/>
          <w:szCs w:val="28"/>
        </w:rPr>
        <w:t xml:space="preserve"> </w:t>
      </w:r>
    </w:p>
    <w:p w:rsidR="0000665A" w:rsidRPr="00B96620" w:rsidRDefault="0000665A" w:rsidP="0000665A">
      <w:pPr>
        <w:pStyle w:val="14"/>
        <w:shd w:val="clear" w:color="auto" w:fill="auto"/>
        <w:tabs>
          <w:tab w:val="left" w:pos="1235"/>
          <w:tab w:val="left" w:pos="1672"/>
        </w:tabs>
        <w:spacing w:after="360" w:line="276" w:lineRule="auto"/>
        <w:ind w:firstLine="709"/>
        <w:jc w:val="both"/>
        <w:rPr>
          <w:rStyle w:val="91"/>
          <w:b w:val="0"/>
          <w:bCs w:val="0"/>
          <w:spacing w:val="0"/>
          <w:sz w:val="28"/>
          <w:szCs w:val="28"/>
        </w:rPr>
      </w:pPr>
      <w:r w:rsidRPr="00290217">
        <w:rPr>
          <w:rStyle w:val="40"/>
          <w:spacing w:val="0"/>
          <w:sz w:val="28"/>
          <w:szCs w:val="28"/>
        </w:rPr>
        <w:t>4.</w:t>
      </w:r>
      <w:r>
        <w:rPr>
          <w:rStyle w:val="40"/>
          <w:spacing w:val="0"/>
          <w:sz w:val="28"/>
          <w:szCs w:val="28"/>
        </w:rPr>
        <w:t> </w:t>
      </w:r>
      <w:r w:rsidRPr="00290217">
        <w:rPr>
          <w:rStyle w:val="40"/>
          <w:spacing w:val="0"/>
          <w:sz w:val="28"/>
          <w:szCs w:val="28"/>
        </w:rPr>
        <w:t xml:space="preserve">При </w:t>
      </w:r>
      <w:r w:rsidRPr="00290217">
        <w:rPr>
          <w:rStyle w:val="11"/>
          <w:spacing w:val="0"/>
          <w:sz w:val="28"/>
          <w:szCs w:val="28"/>
        </w:rPr>
        <w:t>приеме документов и подписных листов для регистрации республиканского</w:t>
      </w:r>
      <w:r w:rsidRPr="006073FC">
        <w:rPr>
          <w:rStyle w:val="71"/>
          <w:spacing w:val="0"/>
          <w:sz w:val="28"/>
          <w:szCs w:val="28"/>
        </w:rPr>
        <w:t xml:space="preserve"> </w:t>
      </w:r>
      <w:r w:rsidRPr="006073FC">
        <w:rPr>
          <w:rStyle w:val="71"/>
          <w:b w:val="0"/>
          <w:spacing w:val="0"/>
          <w:sz w:val="28"/>
          <w:szCs w:val="28"/>
        </w:rPr>
        <w:t>списка кандидатов Центральная избирательная комиссия Донецкой Народной Республики выдает уполномоченному представителю или доверенном</w:t>
      </w:r>
      <w:r w:rsidRPr="002E1F51">
        <w:rPr>
          <w:rStyle w:val="71"/>
          <w:b w:val="0"/>
          <w:spacing w:val="0"/>
          <w:sz w:val="28"/>
          <w:szCs w:val="28"/>
        </w:rPr>
        <w:t xml:space="preserve">у </w:t>
      </w:r>
      <w:r w:rsidRPr="00B52FFC">
        <w:rPr>
          <w:rStyle w:val="71"/>
          <w:b w:val="0"/>
          <w:spacing w:val="0"/>
          <w:sz w:val="28"/>
          <w:szCs w:val="28"/>
        </w:rPr>
        <w:t>лицу</w:t>
      </w:r>
      <w:r>
        <w:rPr>
          <w:rStyle w:val="71"/>
          <w:spacing w:val="0"/>
          <w:sz w:val="28"/>
          <w:szCs w:val="28"/>
        </w:rPr>
        <w:t xml:space="preserve"> </w:t>
      </w:r>
      <w:r w:rsidRPr="006D121B">
        <w:rPr>
          <w:rStyle w:val="40"/>
          <w:spacing w:val="0"/>
          <w:sz w:val="28"/>
          <w:szCs w:val="28"/>
        </w:rPr>
        <w:t>общественной</w:t>
      </w:r>
      <w:r w:rsidRPr="006D121B">
        <w:rPr>
          <w:rStyle w:val="50"/>
          <w:spacing w:val="0"/>
          <w:sz w:val="28"/>
          <w:szCs w:val="28"/>
        </w:rPr>
        <w:t xml:space="preserve"> организации </w:t>
      </w:r>
      <w:r w:rsidRPr="00D1571C">
        <w:rPr>
          <w:rStyle w:val="11"/>
          <w:spacing w:val="0"/>
          <w:sz w:val="28"/>
          <w:szCs w:val="28"/>
        </w:rPr>
        <w:t>(общественного движения) документ, подтверждающий их прием, с</w:t>
      </w:r>
      <w:r w:rsidRPr="00D1571C">
        <w:rPr>
          <w:rStyle w:val="61"/>
          <w:spacing w:val="0"/>
          <w:sz w:val="28"/>
          <w:szCs w:val="28"/>
        </w:rPr>
        <w:t xml:space="preserve"> </w:t>
      </w:r>
      <w:r w:rsidRPr="00D1571C">
        <w:rPr>
          <w:rStyle w:val="61"/>
          <w:b w:val="0"/>
          <w:spacing w:val="0"/>
          <w:sz w:val="28"/>
          <w:szCs w:val="28"/>
        </w:rPr>
        <w:t>указанием количества принятых подписных листов и заявленного количества подписей</w:t>
      </w:r>
      <w:r w:rsidRPr="00D1571C">
        <w:rPr>
          <w:rStyle w:val="61"/>
          <w:spacing w:val="0"/>
          <w:sz w:val="28"/>
          <w:szCs w:val="28"/>
        </w:rPr>
        <w:t xml:space="preserve"> </w:t>
      </w:r>
      <w:r w:rsidRPr="00B96620">
        <w:rPr>
          <w:rStyle w:val="91"/>
          <w:b w:val="0"/>
          <w:bCs w:val="0"/>
          <w:spacing w:val="0"/>
          <w:sz w:val="28"/>
          <w:szCs w:val="28"/>
        </w:rPr>
        <w:t>избирателей.</w:t>
      </w:r>
    </w:p>
    <w:p w:rsidR="0000665A" w:rsidRPr="0048204A" w:rsidRDefault="0000665A" w:rsidP="0000665A">
      <w:pPr>
        <w:pStyle w:val="14"/>
        <w:shd w:val="clear" w:color="auto" w:fill="auto"/>
        <w:tabs>
          <w:tab w:val="left" w:pos="1235"/>
          <w:tab w:val="left" w:pos="1672"/>
        </w:tabs>
        <w:spacing w:after="360" w:line="276" w:lineRule="auto"/>
        <w:ind w:firstLine="709"/>
        <w:jc w:val="both"/>
        <w:rPr>
          <w:rStyle w:val="71"/>
          <w:b w:val="0"/>
          <w:spacing w:val="0"/>
          <w:sz w:val="28"/>
          <w:szCs w:val="28"/>
        </w:rPr>
      </w:pPr>
      <w:r w:rsidRPr="00B96620">
        <w:rPr>
          <w:rStyle w:val="40"/>
          <w:spacing w:val="0"/>
          <w:sz w:val="28"/>
          <w:szCs w:val="28"/>
        </w:rPr>
        <w:lastRenderedPageBreak/>
        <w:t>5.</w:t>
      </w:r>
      <w:r>
        <w:t> </w:t>
      </w:r>
      <w:r w:rsidRPr="00B96620">
        <w:rPr>
          <w:rStyle w:val="40"/>
          <w:spacing w:val="0"/>
          <w:sz w:val="28"/>
          <w:szCs w:val="28"/>
        </w:rPr>
        <w:t xml:space="preserve">Сроки </w:t>
      </w:r>
      <w:r w:rsidRPr="00532C76">
        <w:rPr>
          <w:rStyle w:val="11"/>
          <w:spacing w:val="0"/>
          <w:sz w:val="28"/>
          <w:szCs w:val="28"/>
        </w:rPr>
        <w:t xml:space="preserve">представления предусмотренных настоящей статьей документов </w:t>
      </w:r>
      <w:r w:rsidRPr="00532C76">
        <w:rPr>
          <w:rStyle w:val="50"/>
          <w:spacing w:val="0"/>
          <w:sz w:val="28"/>
          <w:szCs w:val="28"/>
        </w:rPr>
        <w:t xml:space="preserve">и </w:t>
      </w:r>
      <w:r w:rsidRPr="00316715">
        <w:rPr>
          <w:rStyle w:val="40"/>
          <w:spacing w:val="0"/>
          <w:sz w:val="28"/>
          <w:szCs w:val="28"/>
        </w:rPr>
        <w:t xml:space="preserve">подписных листов </w:t>
      </w:r>
      <w:r w:rsidRPr="00316715">
        <w:rPr>
          <w:rStyle w:val="50"/>
          <w:spacing w:val="0"/>
          <w:sz w:val="28"/>
          <w:szCs w:val="28"/>
        </w:rPr>
        <w:t xml:space="preserve">для </w:t>
      </w:r>
      <w:r w:rsidRPr="00BD5079">
        <w:rPr>
          <w:rStyle w:val="11"/>
          <w:spacing w:val="0"/>
          <w:sz w:val="28"/>
          <w:szCs w:val="28"/>
        </w:rPr>
        <w:t xml:space="preserve">регистрации республиканских списков кандидатов определяются </w:t>
      </w:r>
      <w:r w:rsidRPr="00BD5079">
        <w:rPr>
          <w:rStyle w:val="71"/>
          <w:b w:val="0"/>
          <w:spacing w:val="0"/>
          <w:sz w:val="28"/>
          <w:szCs w:val="28"/>
        </w:rPr>
        <w:t>Центральной избирательной комиссией Донецкой Народной Республики.</w:t>
      </w:r>
    </w:p>
    <w:p w:rsidR="0000665A" w:rsidRPr="00B71577" w:rsidRDefault="0000665A" w:rsidP="0000665A">
      <w:pPr>
        <w:spacing w:after="360" w:line="276" w:lineRule="auto"/>
        <w:ind w:firstLine="709"/>
        <w:jc w:val="both"/>
        <w:rPr>
          <w:rStyle w:val="61"/>
          <w:bCs w:val="0"/>
          <w:spacing w:val="0"/>
          <w:sz w:val="28"/>
          <w:szCs w:val="28"/>
        </w:rPr>
      </w:pPr>
      <w:r w:rsidRPr="00816C97">
        <w:rPr>
          <w:rStyle w:val="91"/>
          <w:b w:val="0"/>
          <w:bCs w:val="0"/>
          <w:spacing w:val="0"/>
          <w:sz w:val="28"/>
          <w:szCs w:val="28"/>
        </w:rPr>
        <w:t xml:space="preserve">Статья </w:t>
      </w:r>
      <w:r>
        <w:rPr>
          <w:rStyle w:val="91"/>
          <w:b w:val="0"/>
          <w:bCs w:val="0"/>
          <w:spacing w:val="0"/>
          <w:sz w:val="28"/>
          <w:szCs w:val="28"/>
        </w:rPr>
        <w:t xml:space="preserve">11. </w:t>
      </w:r>
      <w:r w:rsidRPr="00B71577">
        <w:rPr>
          <w:rStyle w:val="61"/>
          <w:spacing w:val="0"/>
          <w:sz w:val="28"/>
          <w:szCs w:val="28"/>
        </w:rPr>
        <w:t>Регистрация республиканских списков кандидатов</w:t>
      </w:r>
    </w:p>
    <w:p w:rsidR="0000665A" w:rsidRPr="006D121B" w:rsidRDefault="0000665A" w:rsidP="0000665A">
      <w:pPr>
        <w:tabs>
          <w:tab w:val="left" w:pos="1586"/>
        </w:tabs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1577">
        <w:rPr>
          <w:rStyle w:val="61"/>
          <w:b w:val="0"/>
          <w:spacing w:val="0"/>
          <w:sz w:val="28"/>
          <w:szCs w:val="28"/>
        </w:rPr>
        <w:t>1.</w:t>
      </w:r>
      <w:r>
        <w:rPr>
          <w:rStyle w:val="61"/>
          <w:spacing w:val="0"/>
          <w:sz w:val="28"/>
          <w:szCs w:val="28"/>
        </w:rPr>
        <w:t> </w:t>
      </w:r>
      <w:r w:rsidRPr="001674E9">
        <w:rPr>
          <w:rStyle w:val="61"/>
          <w:b w:val="0"/>
          <w:spacing w:val="0"/>
          <w:sz w:val="28"/>
          <w:szCs w:val="28"/>
        </w:rPr>
        <w:t xml:space="preserve">Регистрация </w:t>
      </w:r>
      <w:r w:rsidRPr="001674E9">
        <w:rPr>
          <w:rStyle w:val="610"/>
          <w:b w:val="0"/>
          <w:spacing w:val="0"/>
          <w:sz w:val="28"/>
          <w:szCs w:val="28"/>
        </w:rPr>
        <w:t xml:space="preserve">республиканских </w:t>
      </w:r>
      <w:r w:rsidRPr="001674E9">
        <w:rPr>
          <w:rStyle w:val="61"/>
          <w:b w:val="0"/>
          <w:spacing w:val="0"/>
          <w:sz w:val="28"/>
          <w:szCs w:val="28"/>
        </w:rPr>
        <w:t xml:space="preserve">списков кандидатов </w:t>
      </w:r>
      <w:r w:rsidRPr="00290217">
        <w:rPr>
          <w:rStyle w:val="61"/>
          <w:b w:val="0"/>
          <w:spacing w:val="0"/>
          <w:sz w:val="28"/>
          <w:szCs w:val="28"/>
        </w:rPr>
        <w:t>осуществляется по результатам</w:t>
      </w:r>
      <w:r w:rsidRPr="00290217">
        <w:rPr>
          <w:rStyle w:val="654pt1"/>
          <w:b w:val="0"/>
          <w:sz w:val="28"/>
          <w:szCs w:val="28"/>
        </w:rPr>
        <w:t xml:space="preserve"> </w:t>
      </w:r>
      <w:r w:rsidRPr="006073FC">
        <w:rPr>
          <w:rStyle w:val="61"/>
          <w:b w:val="0"/>
          <w:spacing w:val="0"/>
          <w:sz w:val="28"/>
          <w:szCs w:val="28"/>
        </w:rPr>
        <w:t xml:space="preserve">проверки представленных в Центральную избирательную комиссию </w:t>
      </w:r>
      <w:r w:rsidRPr="002E1F51">
        <w:rPr>
          <w:rStyle w:val="91"/>
          <w:b w:val="0"/>
          <w:bCs w:val="0"/>
          <w:spacing w:val="0"/>
          <w:sz w:val="28"/>
          <w:szCs w:val="28"/>
        </w:rPr>
        <w:t>Донецкой Народной Республики документов</w:t>
      </w:r>
      <w:r w:rsidRPr="004A275A">
        <w:rPr>
          <w:rStyle w:val="71"/>
          <w:b w:val="0"/>
          <w:spacing w:val="0"/>
          <w:sz w:val="28"/>
          <w:szCs w:val="28"/>
        </w:rPr>
        <w:t xml:space="preserve"> и подписных листов.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leader="underscore" w:pos="1096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6D121B">
        <w:rPr>
          <w:rStyle w:val="50"/>
          <w:spacing w:val="0"/>
          <w:sz w:val="28"/>
          <w:szCs w:val="28"/>
        </w:rPr>
        <w:t>2.</w:t>
      </w:r>
      <w:r>
        <w:rPr>
          <w:rStyle w:val="50"/>
          <w:spacing w:val="0"/>
          <w:sz w:val="28"/>
          <w:szCs w:val="28"/>
        </w:rPr>
        <w:t> </w:t>
      </w:r>
      <w:r w:rsidRPr="00D1571C">
        <w:rPr>
          <w:rStyle w:val="40"/>
          <w:spacing w:val="0"/>
          <w:sz w:val="28"/>
          <w:szCs w:val="28"/>
        </w:rPr>
        <w:t xml:space="preserve">Центральная </w:t>
      </w:r>
      <w:r w:rsidRPr="00D1571C">
        <w:rPr>
          <w:rStyle w:val="11"/>
          <w:spacing w:val="0"/>
          <w:sz w:val="28"/>
          <w:szCs w:val="28"/>
        </w:rPr>
        <w:t xml:space="preserve">избирательная комиссия Донецкой Народной Республики в </w:t>
      </w:r>
      <w:r w:rsidRPr="00D1571C">
        <w:rPr>
          <w:rStyle w:val="8"/>
          <w:spacing w:val="0"/>
          <w:sz w:val="28"/>
          <w:szCs w:val="28"/>
        </w:rPr>
        <w:t>установленном ею порядке</w:t>
      </w:r>
      <w:r w:rsidRPr="00D1571C">
        <w:rPr>
          <w:rStyle w:val="11"/>
          <w:spacing w:val="0"/>
          <w:sz w:val="28"/>
          <w:szCs w:val="28"/>
        </w:rPr>
        <w:t xml:space="preserve"> проверяет </w:t>
      </w:r>
      <w:r w:rsidRPr="00B96620">
        <w:rPr>
          <w:rStyle w:val="11"/>
          <w:spacing w:val="0"/>
          <w:sz w:val="28"/>
          <w:szCs w:val="28"/>
        </w:rPr>
        <w:t xml:space="preserve">полноту и </w:t>
      </w:r>
      <w:r w:rsidRPr="00532C76">
        <w:rPr>
          <w:rStyle w:val="11"/>
          <w:spacing w:val="0"/>
          <w:sz w:val="28"/>
          <w:szCs w:val="28"/>
        </w:rPr>
        <w:t>достоверность сведений о кандидатах,</w:t>
      </w:r>
      <w:r w:rsidRPr="00532C76">
        <w:rPr>
          <w:color w:val="000000"/>
          <w:spacing w:val="0"/>
          <w:sz w:val="28"/>
          <w:szCs w:val="28"/>
        </w:rPr>
        <w:t xml:space="preserve"> </w:t>
      </w:r>
      <w:r w:rsidRPr="00316715">
        <w:rPr>
          <w:rStyle w:val="8"/>
          <w:spacing w:val="0"/>
          <w:sz w:val="28"/>
          <w:szCs w:val="28"/>
        </w:rPr>
        <w:t>включенных в</w:t>
      </w:r>
      <w:r w:rsidRPr="00316715">
        <w:rPr>
          <w:rStyle w:val="40"/>
          <w:spacing w:val="0"/>
          <w:sz w:val="28"/>
          <w:szCs w:val="28"/>
        </w:rPr>
        <w:t xml:space="preserve"> </w:t>
      </w:r>
      <w:r w:rsidRPr="00BD5079">
        <w:rPr>
          <w:rStyle w:val="50"/>
          <w:spacing w:val="0"/>
          <w:sz w:val="28"/>
          <w:szCs w:val="28"/>
        </w:rPr>
        <w:t xml:space="preserve">республиканские </w:t>
      </w:r>
      <w:r w:rsidRPr="00BD5079">
        <w:rPr>
          <w:rStyle w:val="11"/>
          <w:spacing w:val="0"/>
          <w:sz w:val="28"/>
          <w:szCs w:val="28"/>
        </w:rPr>
        <w:t xml:space="preserve">списки кандидатов, соблюдение общественными организациями </w:t>
      </w:r>
      <w:r w:rsidRPr="0048204A">
        <w:rPr>
          <w:rStyle w:val="50"/>
          <w:spacing w:val="0"/>
          <w:sz w:val="28"/>
          <w:szCs w:val="28"/>
        </w:rPr>
        <w:t xml:space="preserve">(движениями) </w:t>
      </w:r>
      <w:r w:rsidRPr="0048204A">
        <w:rPr>
          <w:rStyle w:val="11"/>
          <w:spacing w:val="0"/>
          <w:sz w:val="28"/>
          <w:szCs w:val="28"/>
        </w:rPr>
        <w:t>требований настоящего Закона при выдвижении</w:t>
      </w:r>
      <w:r w:rsidRPr="00FD7E4A">
        <w:rPr>
          <w:color w:val="000000"/>
          <w:spacing w:val="0"/>
          <w:sz w:val="28"/>
          <w:szCs w:val="28"/>
        </w:rPr>
        <w:t xml:space="preserve"> </w:t>
      </w:r>
      <w:r w:rsidRPr="003146EB">
        <w:rPr>
          <w:rStyle w:val="8"/>
          <w:spacing w:val="0"/>
          <w:sz w:val="28"/>
          <w:szCs w:val="28"/>
        </w:rPr>
        <w:t>республиканских</w:t>
      </w:r>
      <w:r w:rsidRPr="00BF213D">
        <w:rPr>
          <w:rStyle w:val="40"/>
          <w:spacing w:val="0"/>
          <w:sz w:val="28"/>
          <w:szCs w:val="28"/>
        </w:rPr>
        <w:t xml:space="preserve"> </w:t>
      </w:r>
      <w:r w:rsidRPr="00BF213D">
        <w:rPr>
          <w:rStyle w:val="50"/>
          <w:spacing w:val="0"/>
          <w:sz w:val="28"/>
          <w:szCs w:val="28"/>
        </w:rPr>
        <w:t xml:space="preserve">списков </w:t>
      </w:r>
      <w:r w:rsidRPr="00BF213D">
        <w:rPr>
          <w:rStyle w:val="11"/>
          <w:spacing w:val="0"/>
          <w:sz w:val="28"/>
          <w:szCs w:val="28"/>
        </w:rPr>
        <w:t xml:space="preserve">кандидатов, к сбору подписей избирателей и </w:t>
      </w:r>
      <w:r w:rsidRPr="00BF213D">
        <w:rPr>
          <w:rStyle w:val="50"/>
          <w:spacing w:val="0"/>
          <w:sz w:val="28"/>
          <w:szCs w:val="28"/>
        </w:rPr>
        <w:t xml:space="preserve">оформлению подписных листов, а </w:t>
      </w:r>
      <w:r w:rsidRPr="00BF213D">
        <w:rPr>
          <w:rStyle w:val="11"/>
          <w:spacing w:val="0"/>
          <w:sz w:val="28"/>
          <w:szCs w:val="28"/>
        </w:rPr>
        <w:t xml:space="preserve">также достоверность сведений об избирателях и </w:t>
      </w:r>
      <w:r w:rsidRPr="00BF213D">
        <w:rPr>
          <w:rStyle w:val="50"/>
          <w:spacing w:val="0"/>
          <w:sz w:val="28"/>
          <w:szCs w:val="28"/>
        </w:rPr>
        <w:t xml:space="preserve">подписей избирателей, содержащихся в </w:t>
      </w:r>
      <w:r w:rsidRPr="009F6872">
        <w:rPr>
          <w:rStyle w:val="11"/>
          <w:spacing w:val="0"/>
          <w:sz w:val="28"/>
          <w:szCs w:val="28"/>
        </w:rPr>
        <w:t xml:space="preserve">подписных </w:t>
      </w:r>
      <w:r w:rsidRPr="00972368">
        <w:rPr>
          <w:rStyle w:val="50"/>
          <w:spacing w:val="0"/>
          <w:sz w:val="28"/>
          <w:szCs w:val="28"/>
        </w:rPr>
        <w:t xml:space="preserve">листах. </w:t>
      </w:r>
      <w:r w:rsidRPr="00972368">
        <w:rPr>
          <w:rStyle w:val="11"/>
          <w:spacing w:val="0"/>
          <w:sz w:val="28"/>
          <w:szCs w:val="28"/>
        </w:rPr>
        <w:t xml:space="preserve">К проверке могут привлекаться </w:t>
      </w:r>
      <w:r w:rsidRPr="001F2415">
        <w:rPr>
          <w:rStyle w:val="50"/>
          <w:spacing w:val="0"/>
          <w:sz w:val="28"/>
          <w:szCs w:val="28"/>
        </w:rPr>
        <w:t>члены</w:t>
      </w:r>
      <w:r w:rsidRPr="001F2415">
        <w:rPr>
          <w:rStyle w:val="20"/>
          <w:spacing w:val="0"/>
          <w:sz w:val="28"/>
          <w:szCs w:val="28"/>
        </w:rPr>
        <w:t xml:space="preserve"> </w:t>
      </w:r>
      <w:r w:rsidRPr="001F2415">
        <w:rPr>
          <w:rStyle w:val="11"/>
          <w:spacing w:val="0"/>
          <w:sz w:val="28"/>
          <w:szCs w:val="28"/>
        </w:rPr>
        <w:t xml:space="preserve">избирательных комиссий, эксперты, специалисты и другие лица. В </w:t>
      </w:r>
      <w:r w:rsidRPr="00D26641">
        <w:rPr>
          <w:rStyle w:val="20"/>
          <w:spacing w:val="0"/>
          <w:sz w:val="28"/>
          <w:szCs w:val="28"/>
        </w:rPr>
        <w:t>целях проверки</w:t>
      </w:r>
      <w:r w:rsidRPr="002C7F9A">
        <w:rPr>
          <w:rStyle w:val="20"/>
          <w:spacing w:val="0"/>
          <w:sz w:val="28"/>
          <w:szCs w:val="28"/>
        </w:rPr>
        <w:t xml:space="preserve"> полноты и </w:t>
      </w:r>
      <w:r w:rsidRPr="002C7F9A">
        <w:rPr>
          <w:rStyle w:val="11"/>
          <w:spacing w:val="0"/>
          <w:sz w:val="28"/>
          <w:szCs w:val="28"/>
        </w:rPr>
        <w:t xml:space="preserve">достоверности сведений о кандидатах и иных сведений, представленных </w:t>
      </w:r>
      <w:r w:rsidRPr="002C7F9A">
        <w:rPr>
          <w:rStyle w:val="Candara1"/>
          <w:rFonts w:ascii="Times New Roman" w:hAnsi="Times New Roman" w:cs="Times New Roman"/>
          <w:i w:val="0"/>
          <w:sz w:val="28"/>
          <w:szCs w:val="28"/>
        </w:rPr>
        <w:t>для</w:t>
      </w:r>
      <w:r w:rsidRPr="002C7F9A">
        <w:rPr>
          <w:rStyle w:val="20"/>
          <w:spacing w:val="0"/>
          <w:sz w:val="28"/>
          <w:szCs w:val="28"/>
        </w:rPr>
        <w:t xml:space="preserve"> регистрации </w:t>
      </w:r>
      <w:r w:rsidRPr="002C7F9A">
        <w:rPr>
          <w:rStyle w:val="11"/>
          <w:spacing w:val="0"/>
          <w:sz w:val="28"/>
          <w:szCs w:val="28"/>
        </w:rPr>
        <w:t>республиканских списков кандидатов</w:t>
      </w:r>
      <w:r w:rsidRPr="00B52FFC">
        <w:rPr>
          <w:rStyle w:val="11"/>
          <w:spacing w:val="0"/>
          <w:sz w:val="28"/>
          <w:szCs w:val="28"/>
        </w:rPr>
        <w:t>,</w:t>
      </w:r>
      <w:r w:rsidRPr="002C7F9A">
        <w:rPr>
          <w:rStyle w:val="11"/>
          <w:spacing w:val="0"/>
          <w:sz w:val="28"/>
          <w:szCs w:val="28"/>
        </w:rPr>
        <w:t xml:space="preserve"> Центральная избирательная </w:t>
      </w:r>
      <w:r w:rsidRPr="002C7F9A">
        <w:rPr>
          <w:rStyle w:val="8"/>
          <w:spacing w:val="0"/>
          <w:sz w:val="28"/>
          <w:szCs w:val="28"/>
        </w:rPr>
        <w:t xml:space="preserve">комиссия </w:t>
      </w:r>
      <w:r w:rsidRPr="002C7F9A">
        <w:rPr>
          <w:rStyle w:val="20"/>
          <w:spacing w:val="0"/>
          <w:sz w:val="28"/>
          <w:szCs w:val="28"/>
        </w:rPr>
        <w:t xml:space="preserve">Донецкой </w:t>
      </w:r>
      <w:r w:rsidRPr="002C7F9A">
        <w:rPr>
          <w:rStyle w:val="11"/>
          <w:spacing w:val="0"/>
          <w:sz w:val="28"/>
          <w:szCs w:val="28"/>
        </w:rPr>
        <w:t>Народной Республики вправе обращаться в органы государственной власти</w:t>
      </w:r>
      <w:r w:rsidRPr="002C7F9A">
        <w:rPr>
          <w:rStyle w:val="20"/>
          <w:spacing w:val="0"/>
          <w:sz w:val="28"/>
          <w:szCs w:val="28"/>
        </w:rPr>
        <w:t xml:space="preserve"> Донецкой Народной Республики, иные органы, а также в организации</w:t>
      </w:r>
      <w:r w:rsidRPr="002C7F9A">
        <w:rPr>
          <w:rStyle w:val="11"/>
          <w:spacing w:val="0"/>
          <w:sz w:val="28"/>
          <w:szCs w:val="28"/>
        </w:rPr>
        <w:t>, которые обязаны в течение 3 рабочих дней сообщить о результатах проверки</w:t>
      </w:r>
      <w:r w:rsidRPr="002C7F9A">
        <w:rPr>
          <w:rStyle w:val="20"/>
          <w:spacing w:val="0"/>
          <w:sz w:val="28"/>
          <w:szCs w:val="28"/>
        </w:rPr>
        <w:t>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leader="underscore" w:pos="1096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color w:val="000000"/>
          <w:spacing w:val="0"/>
          <w:sz w:val="28"/>
          <w:szCs w:val="28"/>
        </w:rPr>
        <w:t>3.</w:t>
      </w:r>
      <w:r>
        <w:rPr>
          <w:color w:val="000000"/>
          <w:spacing w:val="0"/>
          <w:sz w:val="28"/>
          <w:szCs w:val="28"/>
        </w:rPr>
        <w:t> </w:t>
      </w:r>
      <w:r w:rsidRPr="002C7F9A">
        <w:rPr>
          <w:rStyle w:val="20"/>
          <w:spacing w:val="0"/>
          <w:sz w:val="28"/>
          <w:szCs w:val="28"/>
        </w:rPr>
        <w:t xml:space="preserve">При </w:t>
      </w:r>
      <w:r w:rsidRPr="002C7F9A">
        <w:rPr>
          <w:rStyle w:val="11"/>
          <w:spacing w:val="0"/>
          <w:sz w:val="28"/>
          <w:szCs w:val="28"/>
        </w:rPr>
        <w:t>проведении проверки подписных листов проверке подлежат все со</w:t>
      </w:r>
      <w:r w:rsidRPr="002C7F9A">
        <w:rPr>
          <w:rStyle w:val="8"/>
          <w:spacing w:val="0"/>
          <w:sz w:val="28"/>
          <w:szCs w:val="28"/>
        </w:rPr>
        <w:t xml:space="preserve">держащиеся </w:t>
      </w:r>
      <w:r w:rsidRPr="002C7F9A">
        <w:rPr>
          <w:rStyle w:val="20"/>
          <w:spacing w:val="0"/>
          <w:sz w:val="28"/>
          <w:szCs w:val="28"/>
        </w:rPr>
        <w:t xml:space="preserve">в </w:t>
      </w:r>
      <w:r w:rsidRPr="002C7F9A">
        <w:rPr>
          <w:rStyle w:val="11"/>
          <w:spacing w:val="0"/>
          <w:sz w:val="28"/>
          <w:szCs w:val="28"/>
        </w:rPr>
        <w:t>них подписи избирателей и соответствующие им сведения об</w:t>
      </w:r>
      <w:r w:rsidRPr="002C7F9A">
        <w:rPr>
          <w:color w:val="000000"/>
          <w:spacing w:val="0"/>
          <w:sz w:val="28"/>
          <w:szCs w:val="28"/>
        </w:rPr>
        <w:t xml:space="preserve"> </w:t>
      </w:r>
      <w:r w:rsidRPr="002C7F9A">
        <w:rPr>
          <w:rStyle w:val="8"/>
          <w:spacing w:val="0"/>
          <w:sz w:val="28"/>
          <w:szCs w:val="28"/>
        </w:rPr>
        <w:t>избирателях</w:t>
      </w:r>
      <w:r w:rsidRPr="002C7F9A">
        <w:rPr>
          <w:rStyle w:val="20"/>
          <w:spacing w:val="0"/>
          <w:sz w:val="28"/>
          <w:szCs w:val="28"/>
        </w:rPr>
        <w:t xml:space="preserve">. Процедура </w:t>
      </w:r>
      <w:r w:rsidRPr="002C7F9A">
        <w:rPr>
          <w:rStyle w:val="11"/>
          <w:spacing w:val="0"/>
          <w:sz w:val="28"/>
          <w:szCs w:val="28"/>
        </w:rPr>
        <w:t>проверки подписей избирателей определяется Центральной избирательной комиссией Донецкой Народной Республики.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3459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rStyle w:val="8"/>
          <w:spacing w:val="0"/>
          <w:sz w:val="28"/>
          <w:szCs w:val="28"/>
        </w:rPr>
        <w:t>4.</w:t>
      </w:r>
      <w:r>
        <w:rPr>
          <w:rStyle w:val="8"/>
          <w:spacing w:val="0"/>
          <w:sz w:val="28"/>
          <w:szCs w:val="28"/>
        </w:rPr>
        <w:t> </w:t>
      </w:r>
      <w:r w:rsidRPr="002C7F9A">
        <w:rPr>
          <w:rStyle w:val="8"/>
          <w:spacing w:val="0"/>
          <w:sz w:val="28"/>
          <w:szCs w:val="28"/>
        </w:rPr>
        <w:t xml:space="preserve">По </w:t>
      </w:r>
      <w:r w:rsidRPr="002C7F9A">
        <w:rPr>
          <w:rStyle w:val="11"/>
          <w:spacing w:val="0"/>
          <w:sz w:val="28"/>
          <w:szCs w:val="28"/>
        </w:rPr>
        <w:t>результатам проверки подпись избирателя может быть признана</w:t>
      </w:r>
      <w:r w:rsidRPr="002C7F9A">
        <w:rPr>
          <w:rStyle w:val="20"/>
          <w:spacing w:val="0"/>
          <w:sz w:val="28"/>
          <w:szCs w:val="28"/>
        </w:rPr>
        <w:t xml:space="preserve"> достоверной либо недостоверной и (или) недействительной.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141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rStyle w:val="20"/>
          <w:spacing w:val="0"/>
          <w:sz w:val="28"/>
          <w:szCs w:val="28"/>
        </w:rPr>
        <w:t>5.</w:t>
      </w:r>
      <w:r>
        <w:rPr>
          <w:rStyle w:val="20"/>
          <w:spacing w:val="0"/>
          <w:sz w:val="28"/>
          <w:szCs w:val="28"/>
        </w:rPr>
        <w:t> </w:t>
      </w:r>
      <w:r w:rsidRPr="002C7F9A">
        <w:rPr>
          <w:rStyle w:val="20"/>
          <w:spacing w:val="0"/>
          <w:sz w:val="28"/>
          <w:szCs w:val="28"/>
        </w:rPr>
        <w:t xml:space="preserve">Недостоверной </w:t>
      </w:r>
      <w:r w:rsidRPr="002C7F9A">
        <w:rPr>
          <w:rStyle w:val="11"/>
          <w:spacing w:val="0"/>
          <w:sz w:val="28"/>
          <w:szCs w:val="28"/>
        </w:rPr>
        <w:t xml:space="preserve">признается подпись, выполненная от имени одного лица </w:t>
      </w:r>
      <w:r w:rsidRPr="002C7F9A">
        <w:rPr>
          <w:rStyle w:val="8"/>
          <w:spacing w:val="0"/>
          <w:sz w:val="28"/>
          <w:szCs w:val="28"/>
        </w:rPr>
        <w:t>другим лицом.</w:t>
      </w:r>
    </w:p>
    <w:p w:rsidR="0000665A" w:rsidRPr="00816C97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20"/>
          <w:spacing w:val="0"/>
          <w:sz w:val="28"/>
          <w:szCs w:val="28"/>
        </w:rPr>
      </w:pPr>
      <w:r w:rsidRPr="002C7F9A">
        <w:rPr>
          <w:rStyle w:val="8"/>
          <w:spacing w:val="0"/>
          <w:sz w:val="28"/>
          <w:szCs w:val="28"/>
        </w:rPr>
        <w:t>6.</w:t>
      </w:r>
      <w:r>
        <w:rPr>
          <w:rStyle w:val="8"/>
          <w:spacing w:val="0"/>
          <w:sz w:val="28"/>
          <w:szCs w:val="28"/>
        </w:rPr>
        <w:t> </w:t>
      </w:r>
      <w:r w:rsidRPr="002C7F9A">
        <w:rPr>
          <w:rStyle w:val="8"/>
          <w:spacing w:val="0"/>
          <w:sz w:val="28"/>
          <w:szCs w:val="28"/>
        </w:rPr>
        <w:t>Если при проверке подписей избирателей обнаруживается несколько</w:t>
      </w:r>
      <w:r w:rsidRPr="002C7F9A">
        <w:rPr>
          <w:color w:val="000000"/>
          <w:spacing w:val="0"/>
          <w:sz w:val="28"/>
          <w:szCs w:val="28"/>
        </w:rPr>
        <w:t xml:space="preserve"> </w:t>
      </w:r>
      <w:r w:rsidRPr="002C7F9A">
        <w:rPr>
          <w:rStyle w:val="8"/>
          <w:spacing w:val="0"/>
          <w:sz w:val="28"/>
          <w:szCs w:val="28"/>
        </w:rPr>
        <w:t xml:space="preserve">подписей одного </w:t>
      </w:r>
      <w:r w:rsidRPr="002C7F9A">
        <w:rPr>
          <w:rStyle w:val="11"/>
          <w:spacing w:val="0"/>
          <w:sz w:val="28"/>
          <w:szCs w:val="28"/>
        </w:rPr>
        <w:t xml:space="preserve">и того же избирателя в поддержку выдвижения одного и того </w:t>
      </w:r>
      <w:r w:rsidRPr="002C7F9A">
        <w:rPr>
          <w:rStyle w:val="11"/>
          <w:spacing w:val="0"/>
          <w:sz w:val="28"/>
          <w:szCs w:val="28"/>
        </w:rPr>
        <w:lastRenderedPageBreak/>
        <w:t xml:space="preserve">же </w:t>
      </w:r>
      <w:r w:rsidRPr="002C7F9A">
        <w:rPr>
          <w:rStyle w:val="8"/>
          <w:spacing w:val="0"/>
          <w:sz w:val="28"/>
          <w:szCs w:val="28"/>
        </w:rPr>
        <w:t xml:space="preserve">республиканского </w:t>
      </w:r>
      <w:r w:rsidRPr="002C7F9A">
        <w:rPr>
          <w:rStyle w:val="11"/>
          <w:spacing w:val="0"/>
          <w:sz w:val="28"/>
          <w:szCs w:val="28"/>
        </w:rPr>
        <w:t xml:space="preserve">списка кандидатов, достоверной считается только одна подпись, а остальные </w:t>
      </w:r>
      <w:r w:rsidRPr="00816C97">
        <w:rPr>
          <w:rStyle w:val="11"/>
          <w:spacing w:val="0"/>
          <w:sz w:val="28"/>
          <w:szCs w:val="28"/>
        </w:rPr>
        <w:t>по</w:t>
      </w:r>
      <w:r w:rsidRPr="00816C97">
        <w:rPr>
          <w:rStyle w:val="20"/>
          <w:spacing w:val="0"/>
          <w:sz w:val="28"/>
          <w:szCs w:val="28"/>
        </w:rPr>
        <w:t>дписи считаются недействительными.</w:t>
      </w:r>
    </w:p>
    <w:p w:rsidR="0000665A" w:rsidRPr="002E1F51" w:rsidRDefault="0000665A" w:rsidP="0000665A">
      <w:pPr>
        <w:pStyle w:val="14"/>
        <w:shd w:val="clear" w:color="auto" w:fill="auto"/>
        <w:tabs>
          <w:tab w:val="left" w:pos="550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816C97">
        <w:rPr>
          <w:rStyle w:val="8"/>
          <w:spacing w:val="0"/>
          <w:sz w:val="28"/>
          <w:szCs w:val="28"/>
        </w:rPr>
        <w:t>7.</w:t>
      </w:r>
      <w:r>
        <w:rPr>
          <w:rStyle w:val="8"/>
          <w:spacing w:val="0"/>
          <w:sz w:val="28"/>
          <w:szCs w:val="28"/>
        </w:rPr>
        <w:t> </w:t>
      </w:r>
      <w:r w:rsidRPr="00816C97">
        <w:rPr>
          <w:rStyle w:val="8"/>
          <w:spacing w:val="0"/>
          <w:sz w:val="28"/>
          <w:szCs w:val="28"/>
        </w:rPr>
        <w:t>Не</w:t>
      </w:r>
      <w:r w:rsidRPr="00816C97">
        <w:rPr>
          <w:rStyle w:val="11"/>
          <w:spacing w:val="0"/>
          <w:sz w:val="28"/>
          <w:szCs w:val="28"/>
        </w:rPr>
        <w:t>действительными признаются:</w:t>
      </w:r>
    </w:p>
    <w:p w:rsidR="0000665A" w:rsidRPr="00D1571C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4A275A">
        <w:rPr>
          <w:rStyle w:val="20"/>
          <w:spacing w:val="0"/>
          <w:sz w:val="28"/>
          <w:szCs w:val="28"/>
        </w:rPr>
        <w:t>1)</w:t>
      </w:r>
      <w:r>
        <w:rPr>
          <w:rStyle w:val="20"/>
          <w:spacing w:val="0"/>
          <w:sz w:val="28"/>
          <w:szCs w:val="28"/>
        </w:rPr>
        <w:t> </w:t>
      </w:r>
      <w:r w:rsidRPr="004A275A">
        <w:rPr>
          <w:rStyle w:val="20"/>
          <w:spacing w:val="0"/>
          <w:sz w:val="28"/>
          <w:szCs w:val="28"/>
        </w:rPr>
        <w:t xml:space="preserve">подписи </w:t>
      </w:r>
      <w:r w:rsidRPr="006D121B">
        <w:rPr>
          <w:rStyle w:val="11"/>
          <w:spacing w:val="0"/>
          <w:sz w:val="28"/>
          <w:szCs w:val="28"/>
        </w:rPr>
        <w:t xml:space="preserve">лиц, не обладающих активным избирательным правом </w:t>
      </w:r>
      <w:r w:rsidRPr="006D121B">
        <w:rPr>
          <w:rStyle w:val="8"/>
          <w:spacing w:val="0"/>
          <w:sz w:val="28"/>
          <w:szCs w:val="28"/>
        </w:rPr>
        <w:t xml:space="preserve"> </w:t>
      </w:r>
      <w:r w:rsidRPr="00D1571C">
        <w:rPr>
          <w:rStyle w:val="20"/>
          <w:spacing w:val="0"/>
          <w:sz w:val="28"/>
          <w:szCs w:val="28"/>
        </w:rPr>
        <w:t xml:space="preserve">на выборах </w:t>
      </w:r>
      <w:r w:rsidRPr="00D1571C">
        <w:rPr>
          <w:rStyle w:val="11"/>
          <w:spacing w:val="0"/>
          <w:sz w:val="28"/>
          <w:szCs w:val="28"/>
        </w:rPr>
        <w:t>депутатов Народного Совета;</w:t>
      </w:r>
    </w:p>
    <w:p w:rsidR="0000665A" w:rsidRPr="00FD7E4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D1571C">
        <w:rPr>
          <w:color w:val="000000"/>
          <w:spacing w:val="0"/>
          <w:sz w:val="28"/>
          <w:szCs w:val="28"/>
        </w:rPr>
        <w:t>2)</w:t>
      </w:r>
      <w:r>
        <w:rPr>
          <w:color w:val="000000"/>
          <w:spacing w:val="0"/>
          <w:sz w:val="28"/>
          <w:szCs w:val="28"/>
        </w:rPr>
        <w:t> </w:t>
      </w:r>
      <w:r w:rsidRPr="00B96620">
        <w:rPr>
          <w:rStyle w:val="20"/>
          <w:spacing w:val="0"/>
          <w:sz w:val="28"/>
          <w:szCs w:val="28"/>
        </w:rPr>
        <w:t xml:space="preserve">подписи </w:t>
      </w:r>
      <w:r w:rsidRPr="00B96620">
        <w:rPr>
          <w:rStyle w:val="11"/>
          <w:spacing w:val="0"/>
          <w:sz w:val="28"/>
          <w:szCs w:val="28"/>
        </w:rPr>
        <w:t>избирателе</w:t>
      </w:r>
      <w:r w:rsidRPr="00532C76">
        <w:rPr>
          <w:rStyle w:val="11"/>
          <w:spacing w:val="0"/>
          <w:sz w:val="28"/>
          <w:szCs w:val="28"/>
        </w:rPr>
        <w:t xml:space="preserve">й, указавших в подписном листе сведения, </w:t>
      </w:r>
      <w:r w:rsidRPr="00532C76">
        <w:rPr>
          <w:rStyle w:val="20"/>
          <w:spacing w:val="0"/>
          <w:sz w:val="28"/>
          <w:szCs w:val="28"/>
        </w:rPr>
        <w:t xml:space="preserve">не </w:t>
      </w:r>
      <w:r w:rsidRPr="00316715">
        <w:rPr>
          <w:rStyle w:val="8"/>
          <w:spacing w:val="0"/>
          <w:sz w:val="28"/>
          <w:szCs w:val="28"/>
        </w:rPr>
        <w:t xml:space="preserve">соответствующие </w:t>
      </w:r>
      <w:r w:rsidRPr="00316715">
        <w:rPr>
          <w:rStyle w:val="11"/>
          <w:spacing w:val="0"/>
          <w:sz w:val="28"/>
          <w:szCs w:val="28"/>
        </w:rPr>
        <w:t xml:space="preserve">действительности, либо не указавших в нем необходимые </w:t>
      </w:r>
      <w:r w:rsidRPr="00BD5079">
        <w:rPr>
          <w:rStyle w:val="20"/>
          <w:spacing w:val="0"/>
          <w:sz w:val="28"/>
          <w:szCs w:val="28"/>
        </w:rPr>
        <w:t xml:space="preserve">в </w:t>
      </w:r>
      <w:r w:rsidRPr="00BD5079">
        <w:rPr>
          <w:rStyle w:val="8"/>
          <w:spacing w:val="0"/>
          <w:sz w:val="28"/>
          <w:szCs w:val="28"/>
        </w:rPr>
        <w:t xml:space="preserve">соответствии </w:t>
      </w:r>
      <w:r w:rsidRPr="0048204A">
        <w:rPr>
          <w:rStyle w:val="20"/>
          <w:spacing w:val="0"/>
          <w:sz w:val="28"/>
          <w:szCs w:val="28"/>
        </w:rPr>
        <w:t xml:space="preserve">с настоящим </w:t>
      </w:r>
      <w:r w:rsidRPr="0048204A">
        <w:rPr>
          <w:rStyle w:val="11"/>
          <w:spacing w:val="0"/>
          <w:sz w:val="28"/>
          <w:szCs w:val="28"/>
        </w:rPr>
        <w:t>Законом сведения;</w:t>
      </w:r>
    </w:p>
    <w:p w:rsidR="0000665A" w:rsidRPr="00BF213D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3146EB">
        <w:rPr>
          <w:rStyle w:val="20"/>
          <w:spacing w:val="0"/>
          <w:sz w:val="28"/>
          <w:szCs w:val="28"/>
        </w:rPr>
        <w:t>3)</w:t>
      </w:r>
      <w:r>
        <w:rPr>
          <w:rStyle w:val="20"/>
          <w:spacing w:val="0"/>
          <w:sz w:val="28"/>
          <w:szCs w:val="28"/>
        </w:rPr>
        <w:t> </w:t>
      </w:r>
      <w:r w:rsidRPr="003146EB">
        <w:rPr>
          <w:rStyle w:val="20"/>
          <w:spacing w:val="0"/>
          <w:sz w:val="28"/>
          <w:szCs w:val="28"/>
        </w:rPr>
        <w:t xml:space="preserve">подписи </w:t>
      </w:r>
      <w:r w:rsidRPr="00BF213D">
        <w:rPr>
          <w:rStyle w:val="11"/>
          <w:spacing w:val="0"/>
          <w:sz w:val="28"/>
          <w:szCs w:val="28"/>
        </w:rPr>
        <w:t xml:space="preserve">избирателей в подписном листе, не заверенном в соответствии с </w:t>
      </w:r>
      <w:r w:rsidRPr="00BF213D">
        <w:rPr>
          <w:rStyle w:val="8"/>
          <w:spacing w:val="0"/>
          <w:sz w:val="28"/>
          <w:szCs w:val="28"/>
        </w:rPr>
        <w:t xml:space="preserve">настоящим </w:t>
      </w:r>
      <w:r w:rsidRPr="00BF213D">
        <w:rPr>
          <w:rStyle w:val="20"/>
          <w:spacing w:val="0"/>
          <w:sz w:val="28"/>
          <w:szCs w:val="28"/>
        </w:rPr>
        <w:t>Законом.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BF213D">
        <w:rPr>
          <w:rStyle w:val="20"/>
          <w:spacing w:val="0"/>
          <w:sz w:val="28"/>
          <w:szCs w:val="28"/>
        </w:rPr>
        <w:t>8.</w:t>
      </w:r>
      <w:r>
        <w:rPr>
          <w:rStyle w:val="20"/>
          <w:spacing w:val="0"/>
          <w:sz w:val="28"/>
          <w:szCs w:val="28"/>
        </w:rPr>
        <w:t> </w:t>
      </w:r>
      <w:r w:rsidRPr="00BF213D">
        <w:rPr>
          <w:rStyle w:val="20"/>
          <w:spacing w:val="0"/>
          <w:sz w:val="28"/>
          <w:szCs w:val="28"/>
        </w:rPr>
        <w:t xml:space="preserve">Специально </w:t>
      </w:r>
      <w:r w:rsidRPr="00BF213D">
        <w:rPr>
          <w:rStyle w:val="11"/>
          <w:spacing w:val="0"/>
          <w:sz w:val="28"/>
          <w:szCs w:val="28"/>
        </w:rPr>
        <w:t xml:space="preserve">оговоренные избирателем или лицом, заверяющим подписной </w:t>
      </w:r>
      <w:r w:rsidRPr="009F6872">
        <w:rPr>
          <w:rStyle w:val="8"/>
          <w:spacing w:val="0"/>
          <w:sz w:val="28"/>
          <w:szCs w:val="28"/>
        </w:rPr>
        <w:t xml:space="preserve">лист, исправления </w:t>
      </w:r>
      <w:r w:rsidRPr="00972368">
        <w:rPr>
          <w:rStyle w:val="11"/>
          <w:spacing w:val="0"/>
          <w:sz w:val="28"/>
          <w:szCs w:val="28"/>
        </w:rPr>
        <w:t xml:space="preserve">и помарки, внесенные или сделанные при составлении подписного </w:t>
      </w:r>
      <w:r w:rsidRPr="00972368">
        <w:rPr>
          <w:rStyle w:val="8"/>
          <w:spacing w:val="0"/>
          <w:sz w:val="28"/>
          <w:szCs w:val="28"/>
        </w:rPr>
        <w:t xml:space="preserve">листа, не могут </w:t>
      </w:r>
      <w:r w:rsidRPr="001F2415">
        <w:rPr>
          <w:rStyle w:val="11"/>
          <w:spacing w:val="0"/>
          <w:sz w:val="28"/>
          <w:szCs w:val="28"/>
        </w:rPr>
        <w:t xml:space="preserve">служить основанием для признания подписи недействительной, если не установлены </w:t>
      </w:r>
      <w:r w:rsidRPr="00D26641">
        <w:rPr>
          <w:rStyle w:val="20"/>
          <w:spacing w:val="0"/>
          <w:sz w:val="28"/>
          <w:szCs w:val="28"/>
        </w:rPr>
        <w:t xml:space="preserve">ее </w:t>
      </w:r>
      <w:r w:rsidRPr="002C7F9A">
        <w:rPr>
          <w:rStyle w:val="11"/>
          <w:spacing w:val="0"/>
          <w:sz w:val="28"/>
          <w:szCs w:val="28"/>
        </w:rPr>
        <w:t>недостоверность и (или) недействительность.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rStyle w:val="8"/>
          <w:spacing w:val="0"/>
          <w:sz w:val="28"/>
          <w:szCs w:val="28"/>
        </w:rPr>
        <w:t>9.</w:t>
      </w:r>
      <w:r>
        <w:rPr>
          <w:rStyle w:val="8"/>
          <w:spacing w:val="0"/>
          <w:sz w:val="28"/>
          <w:szCs w:val="28"/>
        </w:rPr>
        <w:t> </w:t>
      </w:r>
      <w:r w:rsidRPr="002C7F9A">
        <w:rPr>
          <w:rStyle w:val="8"/>
          <w:spacing w:val="0"/>
          <w:sz w:val="28"/>
          <w:szCs w:val="28"/>
        </w:rPr>
        <w:t xml:space="preserve">Для </w:t>
      </w:r>
      <w:r w:rsidRPr="002C7F9A">
        <w:rPr>
          <w:rStyle w:val="11"/>
          <w:spacing w:val="0"/>
          <w:sz w:val="28"/>
          <w:szCs w:val="28"/>
        </w:rPr>
        <w:t xml:space="preserve">регистрации республиканского списка кандидатов необходимо наличие </w:t>
      </w:r>
      <w:r w:rsidRPr="002C7F9A">
        <w:rPr>
          <w:rStyle w:val="8"/>
          <w:spacing w:val="0"/>
          <w:sz w:val="28"/>
          <w:szCs w:val="28"/>
        </w:rPr>
        <w:t xml:space="preserve">в подписных </w:t>
      </w:r>
      <w:r w:rsidRPr="002C7F9A">
        <w:rPr>
          <w:rStyle w:val="20"/>
          <w:spacing w:val="0"/>
          <w:sz w:val="28"/>
          <w:szCs w:val="28"/>
        </w:rPr>
        <w:t xml:space="preserve">листах </w:t>
      </w:r>
      <w:r w:rsidRPr="002C7F9A">
        <w:rPr>
          <w:rStyle w:val="11"/>
          <w:spacing w:val="0"/>
          <w:sz w:val="28"/>
          <w:szCs w:val="28"/>
        </w:rPr>
        <w:t xml:space="preserve">после их проверки не менее 0,5  процента </w:t>
      </w:r>
      <w:r w:rsidR="00146765">
        <w:rPr>
          <w:rStyle w:val="11"/>
          <w:spacing w:val="0"/>
          <w:sz w:val="28"/>
          <w:szCs w:val="28"/>
        </w:rPr>
        <w:t xml:space="preserve">достоверных </w:t>
      </w:r>
      <w:r w:rsidRPr="002C7F9A">
        <w:rPr>
          <w:rStyle w:val="11"/>
          <w:spacing w:val="0"/>
          <w:sz w:val="28"/>
          <w:szCs w:val="28"/>
        </w:rPr>
        <w:t xml:space="preserve">подписей от числа избирателей, зарегистрированных на территории республиканского избирательного округа, пропорционально в каждом городе, районе </w:t>
      </w:r>
      <w:r w:rsidRPr="00B52FFC">
        <w:rPr>
          <w:rStyle w:val="11"/>
          <w:spacing w:val="0"/>
          <w:sz w:val="28"/>
          <w:szCs w:val="28"/>
        </w:rPr>
        <w:t>Донецкой Народной</w:t>
      </w:r>
      <w:r>
        <w:rPr>
          <w:rStyle w:val="11"/>
          <w:spacing w:val="0"/>
          <w:sz w:val="28"/>
          <w:szCs w:val="28"/>
        </w:rPr>
        <w:t xml:space="preserve"> </w:t>
      </w:r>
      <w:r w:rsidRPr="002C7F9A">
        <w:rPr>
          <w:rStyle w:val="11"/>
          <w:spacing w:val="0"/>
          <w:sz w:val="28"/>
          <w:szCs w:val="28"/>
        </w:rPr>
        <w:t>Республики.</w:t>
      </w:r>
      <w:r w:rsidRPr="002C7F9A">
        <w:rPr>
          <w:rStyle w:val="20"/>
          <w:spacing w:val="0"/>
          <w:sz w:val="28"/>
          <w:szCs w:val="28"/>
        </w:rPr>
        <w:t xml:space="preserve"> Если </w:t>
      </w:r>
      <w:r w:rsidRPr="002C7F9A">
        <w:rPr>
          <w:rStyle w:val="11"/>
          <w:spacing w:val="0"/>
          <w:sz w:val="28"/>
          <w:szCs w:val="28"/>
        </w:rPr>
        <w:t xml:space="preserve">количества достоверных подписей недостаточно для </w:t>
      </w:r>
      <w:r w:rsidRPr="002C7F9A">
        <w:rPr>
          <w:rStyle w:val="20"/>
          <w:spacing w:val="0"/>
          <w:sz w:val="28"/>
          <w:szCs w:val="28"/>
        </w:rPr>
        <w:t>регистрации, республик</w:t>
      </w:r>
      <w:r w:rsidRPr="002C7F9A">
        <w:rPr>
          <w:rStyle w:val="8"/>
          <w:spacing w:val="0"/>
          <w:sz w:val="28"/>
          <w:szCs w:val="28"/>
        </w:rPr>
        <w:t xml:space="preserve">анский </w:t>
      </w:r>
      <w:r w:rsidRPr="002C7F9A">
        <w:rPr>
          <w:rStyle w:val="11"/>
          <w:spacing w:val="0"/>
          <w:sz w:val="28"/>
          <w:szCs w:val="28"/>
        </w:rPr>
        <w:t>список кандидатов не регистрируется.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2C7F9A">
        <w:rPr>
          <w:color w:val="000000"/>
          <w:spacing w:val="0"/>
          <w:sz w:val="28"/>
          <w:szCs w:val="28"/>
        </w:rPr>
        <w:t>10.</w:t>
      </w:r>
      <w:r>
        <w:rPr>
          <w:color w:val="000000"/>
          <w:spacing w:val="0"/>
          <w:sz w:val="28"/>
          <w:szCs w:val="28"/>
        </w:rPr>
        <w:t> </w:t>
      </w:r>
      <w:r w:rsidRPr="002C7F9A">
        <w:rPr>
          <w:rStyle w:val="20"/>
          <w:spacing w:val="0"/>
          <w:sz w:val="28"/>
          <w:szCs w:val="28"/>
        </w:rPr>
        <w:t xml:space="preserve">По результатам </w:t>
      </w:r>
      <w:r w:rsidRPr="002C7F9A">
        <w:rPr>
          <w:rStyle w:val="11"/>
          <w:spacing w:val="0"/>
          <w:sz w:val="28"/>
          <w:szCs w:val="28"/>
        </w:rPr>
        <w:t xml:space="preserve">проверки документов и подписных листов, </w:t>
      </w:r>
      <w:r w:rsidRPr="002C7F9A">
        <w:rPr>
          <w:rStyle w:val="20"/>
          <w:spacing w:val="0"/>
          <w:sz w:val="28"/>
          <w:szCs w:val="28"/>
        </w:rPr>
        <w:t>представленных для регистрац</w:t>
      </w:r>
      <w:r w:rsidRPr="002C7F9A">
        <w:rPr>
          <w:rStyle w:val="8"/>
          <w:spacing w:val="0"/>
          <w:sz w:val="28"/>
          <w:szCs w:val="28"/>
        </w:rPr>
        <w:t xml:space="preserve">ии </w:t>
      </w:r>
      <w:r w:rsidRPr="002C7F9A">
        <w:rPr>
          <w:rStyle w:val="11"/>
          <w:spacing w:val="0"/>
          <w:sz w:val="28"/>
          <w:szCs w:val="28"/>
        </w:rPr>
        <w:t xml:space="preserve">республиканского списка кандидатов, Центральная </w:t>
      </w:r>
      <w:r w:rsidRPr="002C7F9A">
        <w:rPr>
          <w:rStyle w:val="20"/>
          <w:spacing w:val="0"/>
          <w:sz w:val="28"/>
          <w:szCs w:val="28"/>
        </w:rPr>
        <w:t xml:space="preserve">избирательная комиссия Донецкой </w:t>
      </w:r>
      <w:r w:rsidRPr="002C7F9A">
        <w:rPr>
          <w:rStyle w:val="11"/>
          <w:spacing w:val="0"/>
          <w:sz w:val="28"/>
          <w:szCs w:val="28"/>
        </w:rPr>
        <w:t>Народной Республики на своем заседании принимает решение о регистрации</w:t>
      </w:r>
      <w:r w:rsidRPr="002C7F9A">
        <w:rPr>
          <w:rStyle w:val="8"/>
          <w:spacing w:val="0"/>
          <w:sz w:val="28"/>
          <w:szCs w:val="28"/>
        </w:rPr>
        <w:t xml:space="preserve"> сп</w:t>
      </w:r>
      <w:r w:rsidRPr="002C7F9A">
        <w:rPr>
          <w:rStyle w:val="20"/>
          <w:spacing w:val="0"/>
          <w:sz w:val="28"/>
          <w:szCs w:val="28"/>
        </w:rPr>
        <w:t xml:space="preserve">иска </w:t>
      </w:r>
      <w:r w:rsidRPr="002C7F9A">
        <w:rPr>
          <w:rStyle w:val="11"/>
          <w:spacing w:val="0"/>
          <w:sz w:val="28"/>
          <w:szCs w:val="28"/>
        </w:rPr>
        <w:t>либо об отказе в его регистрации с указанием оснований отказа.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2C7F9A">
        <w:rPr>
          <w:color w:val="000000"/>
          <w:spacing w:val="0"/>
          <w:sz w:val="28"/>
          <w:szCs w:val="28"/>
        </w:rPr>
        <w:t>11.</w:t>
      </w:r>
      <w:r>
        <w:rPr>
          <w:color w:val="000000"/>
          <w:spacing w:val="0"/>
          <w:sz w:val="28"/>
          <w:szCs w:val="28"/>
        </w:rPr>
        <w:t> </w:t>
      </w:r>
      <w:r w:rsidRPr="002C7F9A">
        <w:rPr>
          <w:rStyle w:val="20"/>
          <w:spacing w:val="0"/>
          <w:sz w:val="28"/>
          <w:szCs w:val="28"/>
        </w:rPr>
        <w:t xml:space="preserve">Основаниями </w:t>
      </w:r>
      <w:r w:rsidRPr="002C7F9A">
        <w:rPr>
          <w:rStyle w:val="11"/>
          <w:spacing w:val="0"/>
          <w:sz w:val="28"/>
          <w:szCs w:val="28"/>
        </w:rPr>
        <w:t>отказа в регистрации республиканского списка кандидатов являются: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rStyle w:val="11"/>
          <w:spacing w:val="0"/>
          <w:sz w:val="28"/>
          <w:szCs w:val="28"/>
        </w:rPr>
        <w:t>1)</w:t>
      </w:r>
      <w:r>
        <w:rPr>
          <w:rStyle w:val="11"/>
          <w:spacing w:val="0"/>
          <w:sz w:val="28"/>
          <w:szCs w:val="28"/>
        </w:rPr>
        <w:t> </w:t>
      </w:r>
      <w:r w:rsidRPr="002C7F9A">
        <w:rPr>
          <w:rStyle w:val="11"/>
          <w:spacing w:val="0"/>
          <w:sz w:val="28"/>
          <w:szCs w:val="28"/>
        </w:rPr>
        <w:t>н</w:t>
      </w:r>
      <w:r w:rsidRPr="002C7F9A">
        <w:rPr>
          <w:rStyle w:val="50"/>
          <w:spacing w:val="0"/>
          <w:sz w:val="28"/>
          <w:szCs w:val="28"/>
        </w:rPr>
        <w:t xml:space="preserve">арушение </w:t>
      </w:r>
      <w:r w:rsidRPr="002C7F9A">
        <w:rPr>
          <w:rStyle w:val="11"/>
          <w:spacing w:val="0"/>
          <w:sz w:val="28"/>
          <w:szCs w:val="28"/>
        </w:rPr>
        <w:t xml:space="preserve">требований Закона при выдвижении республиканского </w:t>
      </w:r>
      <w:r w:rsidRPr="002C7F9A">
        <w:rPr>
          <w:rStyle w:val="11"/>
          <w:spacing w:val="0"/>
          <w:sz w:val="28"/>
          <w:szCs w:val="28"/>
        </w:rPr>
        <w:lastRenderedPageBreak/>
        <w:t>списка канди</w:t>
      </w:r>
      <w:r w:rsidRPr="002C7F9A">
        <w:rPr>
          <w:rStyle w:val="40"/>
          <w:spacing w:val="0"/>
          <w:sz w:val="28"/>
          <w:szCs w:val="28"/>
        </w:rPr>
        <w:t xml:space="preserve">датов, </w:t>
      </w:r>
      <w:r w:rsidRPr="002C7F9A">
        <w:rPr>
          <w:rStyle w:val="50"/>
          <w:spacing w:val="0"/>
          <w:sz w:val="28"/>
          <w:szCs w:val="28"/>
        </w:rPr>
        <w:t xml:space="preserve">предусмотренных </w:t>
      </w:r>
      <w:r w:rsidRPr="002C7F9A">
        <w:rPr>
          <w:rStyle w:val="11"/>
          <w:spacing w:val="0"/>
          <w:sz w:val="28"/>
          <w:szCs w:val="28"/>
        </w:rPr>
        <w:t xml:space="preserve">частями </w:t>
      </w:r>
      <w:r w:rsidRPr="002C7F9A">
        <w:rPr>
          <w:rStyle w:val="9"/>
          <w:spacing w:val="0"/>
          <w:sz w:val="28"/>
          <w:szCs w:val="28"/>
        </w:rPr>
        <w:t xml:space="preserve">1 </w:t>
      </w:r>
      <w:r w:rsidRPr="002C7F9A">
        <w:rPr>
          <w:rStyle w:val="11"/>
          <w:spacing w:val="0"/>
          <w:sz w:val="28"/>
          <w:szCs w:val="28"/>
        </w:rPr>
        <w:t xml:space="preserve">и 2 статьи </w:t>
      </w:r>
      <w:r w:rsidR="0044711B">
        <w:rPr>
          <w:rStyle w:val="11"/>
          <w:spacing w:val="0"/>
          <w:sz w:val="28"/>
          <w:szCs w:val="28"/>
        </w:rPr>
        <w:t>8</w:t>
      </w:r>
      <w:r w:rsidRPr="002C7F9A">
        <w:rPr>
          <w:rStyle w:val="11"/>
          <w:spacing w:val="0"/>
          <w:sz w:val="28"/>
          <w:szCs w:val="28"/>
        </w:rPr>
        <w:t xml:space="preserve"> настоящего Закона;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color w:val="000000"/>
          <w:spacing w:val="0"/>
          <w:sz w:val="28"/>
          <w:szCs w:val="28"/>
        </w:rPr>
        <w:t>2)</w:t>
      </w:r>
      <w:r>
        <w:rPr>
          <w:color w:val="000000"/>
          <w:spacing w:val="0"/>
          <w:sz w:val="28"/>
          <w:szCs w:val="28"/>
        </w:rPr>
        <w:t> </w:t>
      </w:r>
      <w:r w:rsidRPr="002C7F9A">
        <w:rPr>
          <w:rStyle w:val="50"/>
          <w:spacing w:val="0"/>
          <w:sz w:val="28"/>
          <w:szCs w:val="28"/>
        </w:rPr>
        <w:t xml:space="preserve">отсутствие </w:t>
      </w:r>
      <w:r w:rsidRPr="002C7F9A">
        <w:rPr>
          <w:rStyle w:val="11"/>
          <w:spacing w:val="0"/>
          <w:sz w:val="28"/>
          <w:szCs w:val="28"/>
        </w:rPr>
        <w:t>на день, предшествующий дню заседания Центральной избира</w:t>
      </w:r>
      <w:r w:rsidRPr="002C7F9A">
        <w:rPr>
          <w:rStyle w:val="40"/>
          <w:spacing w:val="0"/>
          <w:sz w:val="28"/>
          <w:szCs w:val="28"/>
        </w:rPr>
        <w:t xml:space="preserve">тельной </w:t>
      </w:r>
      <w:r w:rsidRPr="002C7F9A">
        <w:rPr>
          <w:rStyle w:val="50"/>
          <w:spacing w:val="0"/>
          <w:sz w:val="28"/>
          <w:szCs w:val="28"/>
        </w:rPr>
        <w:t xml:space="preserve">комиссии </w:t>
      </w:r>
      <w:r w:rsidRPr="002C7F9A">
        <w:rPr>
          <w:rStyle w:val="11"/>
          <w:spacing w:val="0"/>
          <w:sz w:val="28"/>
          <w:szCs w:val="28"/>
        </w:rPr>
        <w:t xml:space="preserve">Донецкой Народной Республики, на котором рассматривается вопрос о </w:t>
      </w:r>
      <w:r w:rsidRPr="002C7F9A">
        <w:rPr>
          <w:rStyle w:val="50"/>
          <w:spacing w:val="0"/>
          <w:sz w:val="28"/>
          <w:szCs w:val="28"/>
        </w:rPr>
        <w:t xml:space="preserve">регистрации </w:t>
      </w:r>
      <w:r w:rsidRPr="002C7F9A">
        <w:rPr>
          <w:rStyle w:val="11"/>
          <w:spacing w:val="0"/>
          <w:sz w:val="28"/>
          <w:szCs w:val="28"/>
        </w:rPr>
        <w:t xml:space="preserve">республиканского списка кандидатов, документов, необходимых для его </w:t>
      </w:r>
      <w:r w:rsidRPr="002C7F9A">
        <w:rPr>
          <w:rStyle w:val="61"/>
          <w:b w:val="0"/>
          <w:spacing w:val="0"/>
          <w:sz w:val="28"/>
          <w:szCs w:val="28"/>
        </w:rPr>
        <w:t>регистрации</w:t>
      </w:r>
      <w:r w:rsidRPr="002C7F9A">
        <w:rPr>
          <w:rStyle w:val="61"/>
          <w:spacing w:val="0"/>
          <w:sz w:val="28"/>
          <w:szCs w:val="28"/>
        </w:rPr>
        <w:t>;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40"/>
          <w:spacing w:val="0"/>
          <w:sz w:val="28"/>
          <w:szCs w:val="28"/>
        </w:rPr>
      </w:pPr>
      <w:r w:rsidRPr="002C7F9A">
        <w:rPr>
          <w:color w:val="000000"/>
          <w:spacing w:val="0"/>
          <w:sz w:val="28"/>
          <w:szCs w:val="28"/>
        </w:rPr>
        <w:t>3)</w:t>
      </w:r>
      <w:r>
        <w:rPr>
          <w:color w:val="000000"/>
          <w:spacing w:val="0"/>
          <w:sz w:val="28"/>
          <w:szCs w:val="28"/>
        </w:rPr>
        <w:t> </w:t>
      </w:r>
      <w:r w:rsidRPr="002C7F9A">
        <w:rPr>
          <w:rStyle w:val="50"/>
          <w:spacing w:val="0"/>
          <w:sz w:val="28"/>
          <w:szCs w:val="28"/>
        </w:rPr>
        <w:t xml:space="preserve">отсутствие </w:t>
      </w:r>
      <w:r w:rsidRPr="002C7F9A">
        <w:rPr>
          <w:rStyle w:val="11"/>
          <w:spacing w:val="0"/>
          <w:sz w:val="28"/>
          <w:szCs w:val="28"/>
        </w:rPr>
        <w:t>необходимого для регистрации республиканского списка кандидатов</w:t>
      </w:r>
      <w:r w:rsidRPr="002C7F9A">
        <w:rPr>
          <w:rStyle w:val="40"/>
          <w:spacing w:val="0"/>
          <w:sz w:val="28"/>
          <w:szCs w:val="28"/>
        </w:rPr>
        <w:t xml:space="preserve"> </w:t>
      </w:r>
      <w:r w:rsidRPr="002C7F9A">
        <w:rPr>
          <w:rStyle w:val="50"/>
          <w:spacing w:val="0"/>
          <w:sz w:val="28"/>
          <w:szCs w:val="28"/>
        </w:rPr>
        <w:t xml:space="preserve">количества </w:t>
      </w:r>
      <w:r w:rsidRPr="002C7F9A">
        <w:rPr>
          <w:rStyle w:val="11"/>
          <w:spacing w:val="0"/>
          <w:sz w:val="28"/>
          <w:szCs w:val="28"/>
        </w:rPr>
        <w:t xml:space="preserve">достоверных подписей избирателей, предусмотренного частью 9 настоящей </w:t>
      </w:r>
      <w:r w:rsidRPr="002C7F9A">
        <w:rPr>
          <w:rStyle w:val="40"/>
          <w:spacing w:val="0"/>
          <w:sz w:val="28"/>
          <w:szCs w:val="28"/>
        </w:rPr>
        <w:t>статьи</w:t>
      </w:r>
      <w:r w:rsidR="007B0759">
        <w:rPr>
          <w:rStyle w:val="40"/>
          <w:spacing w:val="0"/>
          <w:sz w:val="28"/>
          <w:szCs w:val="28"/>
        </w:rPr>
        <w:t>;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2C7F9A">
        <w:rPr>
          <w:rStyle w:val="11"/>
          <w:spacing w:val="0"/>
          <w:sz w:val="28"/>
          <w:szCs w:val="28"/>
        </w:rPr>
        <w:t>4)</w:t>
      </w:r>
      <w:r>
        <w:rPr>
          <w:rStyle w:val="11"/>
          <w:spacing w:val="0"/>
          <w:sz w:val="28"/>
          <w:szCs w:val="28"/>
        </w:rPr>
        <w:t> </w:t>
      </w:r>
      <w:r w:rsidRPr="002C7F9A">
        <w:rPr>
          <w:rStyle w:val="11"/>
          <w:spacing w:val="0"/>
          <w:sz w:val="28"/>
          <w:szCs w:val="28"/>
        </w:rPr>
        <w:t>отказ кандидата в предоставлении, не предоставление, предоставление неполных либо недостоверных сведений о кандидате, в том числе сведений о доходах, об имуществе и обязательствах имущественного характера кандидата, его супруги (супруга) и детей.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2C7F9A">
        <w:rPr>
          <w:rStyle w:val="16"/>
          <w:b w:val="0"/>
          <w:spacing w:val="0"/>
          <w:sz w:val="28"/>
          <w:szCs w:val="28"/>
        </w:rPr>
        <w:t>12.</w:t>
      </w:r>
      <w:r>
        <w:rPr>
          <w:rStyle w:val="16"/>
          <w:spacing w:val="0"/>
          <w:sz w:val="28"/>
          <w:szCs w:val="28"/>
        </w:rPr>
        <w:t> </w:t>
      </w:r>
      <w:r w:rsidRPr="002C7F9A">
        <w:rPr>
          <w:rStyle w:val="40"/>
          <w:spacing w:val="0"/>
          <w:sz w:val="28"/>
          <w:szCs w:val="28"/>
        </w:rPr>
        <w:t xml:space="preserve">Отказ </w:t>
      </w:r>
      <w:r w:rsidRPr="002C7F9A">
        <w:rPr>
          <w:rStyle w:val="11"/>
          <w:spacing w:val="0"/>
          <w:sz w:val="28"/>
          <w:szCs w:val="28"/>
        </w:rPr>
        <w:t xml:space="preserve">в регистрации республиканского списка кандидатов может быть обжалован </w:t>
      </w:r>
      <w:r w:rsidRPr="002C7F9A">
        <w:rPr>
          <w:rStyle w:val="50"/>
          <w:spacing w:val="0"/>
          <w:sz w:val="28"/>
          <w:szCs w:val="28"/>
        </w:rPr>
        <w:t xml:space="preserve">общественной </w:t>
      </w:r>
      <w:r w:rsidRPr="002C7F9A">
        <w:rPr>
          <w:rStyle w:val="11"/>
          <w:spacing w:val="0"/>
          <w:sz w:val="28"/>
          <w:szCs w:val="28"/>
        </w:rPr>
        <w:t>организацией (общественным движением) в Центральную избирательную</w:t>
      </w:r>
      <w:r w:rsidRPr="002C7F9A">
        <w:rPr>
          <w:rStyle w:val="40"/>
          <w:spacing w:val="0"/>
          <w:sz w:val="28"/>
          <w:szCs w:val="28"/>
        </w:rPr>
        <w:t xml:space="preserve"> </w:t>
      </w:r>
      <w:r w:rsidRPr="002C7F9A">
        <w:rPr>
          <w:rStyle w:val="50"/>
          <w:spacing w:val="0"/>
          <w:sz w:val="28"/>
          <w:szCs w:val="28"/>
        </w:rPr>
        <w:t xml:space="preserve">комиссию </w:t>
      </w:r>
      <w:r w:rsidRPr="002C7F9A">
        <w:rPr>
          <w:rStyle w:val="11"/>
          <w:spacing w:val="0"/>
          <w:sz w:val="28"/>
          <w:szCs w:val="28"/>
        </w:rPr>
        <w:t>Донецкой Народной Республики.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2C7F9A">
        <w:rPr>
          <w:rStyle w:val="Calibri1"/>
          <w:rFonts w:ascii="Times New Roman" w:hAnsi="Times New Roman" w:cs="Times New Roman"/>
          <w:spacing w:val="0"/>
          <w:sz w:val="28"/>
          <w:szCs w:val="28"/>
        </w:rPr>
        <w:t>13.</w:t>
      </w:r>
      <w:r>
        <w:rPr>
          <w:rStyle w:val="Calibri1"/>
          <w:rFonts w:ascii="Times New Roman" w:hAnsi="Times New Roman" w:cs="Times New Roman"/>
          <w:spacing w:val="0"/>
          <w:sz w:val="28"/>
          <w:szCs w:val="28"/>
        </w:rPr>
        <w:t> </w:t>
      </w:r>
      <w:r w:rsidRPr="002C7F9A">
        <w:rPr>
          <w:rStyle w:val="50"/>
          <w:spacing w:val="0"/>
          <w:sz w:val="28"/>
          <w:szCs w:val="28"/>
        </w:rPr>
        <w:t xml:space="preserve">Центральная </w:t>
      </w:r>
      <w:r w:rsidRPr="002C7F9A">
        <w:rPr>
          <w:rStyle w:val="11"/>
          <w:spacing w:val="0"/>
          <w:sz w:val="28"/>
          <w:szCs w:val="28"/>
        </w:rPr>
        <w:t xml:space="preserve">избирательная комиссия Донецкой Народной Республики исключает </w:t>
      </w:r>
      <w:r w:rsidRPr="002C7F9A">
        <w:rPr>
          <w:rStyle w:val="50"/>
          <w:spacing w:val="0"/>
          <w:sz w:val="28"/>
          <w:szCs w:val="28"/>
        </w:rPr>
        <w:t xml:space="preserve">кандидата </w:t>
      </w:r>
      <w:r w:rsidRPr="002C7F9A">
        <w:rPr>
          <w:rStyle w:val="11"/>
          <w:spacing w:val="0"/>
          <w:sz w:val="28"/>
          <w:szCs w:val="28"/>
        </w:rPr>
        <w:t xml:space="preserve">из республиканского списка кандидатов в случае: 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rStyle w:val="11"/>
          <w:spacing w:val="0"/>
          <w:sz w:val="28"/>
          <w:szCs w:val="28"/>
        </w:rPr>
        <w:t>1)</w:t>
      </w:r>
      <w:r>
        <w:rPr>
          <w:rStyle w:val="11"/>
          <w:spacing w:val="0"/>
          <w:sz w:val="28"/>
          <w:szCs w:val="28"/>
        </w:rPr>
        <w:t> </w:t>
      </w:r>
      <w:r w:rsidRPr="002C7F9A">
        <w:rPr>
          <w:rStyle w:val="50"/>
          <w:spacing w:val="0"/>
          <w:sz w:val="28"/>
          <w:szCs w:val="28"/>
        </w:rPr>
        <w:t xml:space="preserve">отсутствия у него пассивного избирательного права на выборах депутатов Народного </w:t>
      </w:r>
      <w:r w:rsidRPr="002C7F9A">
        <w:rPr>
          <w:rStyle w:val="40"/>
          <w:spacing w:val="0"/>
          <w:sz w:val="28"/>
          <w:szCs w:val="28"/>
        </w:rPr>
        <w:t>Совета;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color w:val="000000"/>
          <w:spacing w:val="0"/>
          <w:sz w:val="28"/>
          <w:szCs w:val="28"/>
        </w:rPr>
        <w:t>2)</w:t>
      </w:r>
      <w:r>
        <w:rPr>
          <w:color w:val="000000"/>
          <w:spacing w:val="0"/>
          <w:sz w:val="28"/>
          <w:szCs w:val="28"/>
        </w:rPr>
        <w:t> </w:t>
      </w:r>
      <w:r w:rsidRPr="002C7F9A">
        <w:rPr>
          <w:rStyle w:val="50"/>
          <w:spacing w:val="0"/>
          <w:sz w:val="28"/>
          <w:szCs w:val="28"/>
        </w:rPr>
        <w:t xml:space="preserve">наличия </w:t>
      </w:r>
      <w:r w:rsidRPr="002C7F9A">
        <w:rPr>
          <w:rStyle w:val="11"/>
          <w:spacing w:val="0"/>
          <w:sz w:val="28"/>
          <w:szCs w:val="28"/>
        </w:rPr>
        <w:t>факта регистрации кандидата в другом республиканском списке кандида</w:t>
      </w:r>
      <w:r w:rsidRPr="002C7F9A">
        <w:rPr>
          <w:rStyle w:val="100"/>
          <w:spacing w:val="0"/>
          <w:sz w:val="28"/>
          <w:szCs w:val="28"/>
        </w:rPr>
        <w:t>тов;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color w:val="000000"/>
          <w:spacing w:val="0"/>
          <w:sz w:val="28"/>
          <w:szCs w:val="28"/>
        </w:rPr>
        <w:t>3)</w:t>
      </w:r>
      <w:r>
        <w:rPr>
          <w:color w:val="000000"/>
          <w:spacing w:val="0"/>
          <w:sz w:val="28"/>
          <w:szCs w:val="28"/>
        </w:rPr>
        <w:t> </w:t>
      </w:r>
      <w:r w:rsidRPr="002C7F9A">
        <w:rPr>
          <w:rStyle w:val="50"/>
          <w:spacing w:val="0"/>
          <w:sz w:val="28"/>
          <w:szCs w:val="28"/>
        </w:rPr>
        <w:t xml:space="preserve">отсутствия </w:t>
      </w:r>
      <w:r w:rsidRPr="002C7F9A">
        <w:rPr>
          <w:rStyle w:val="11"/>
          <w:spacing w:val="0"/>
          <w:sz w:val="28"/>
          <w:szCs w:val="28"/>
        </w:rPr>
        <w:t>на день, предшествующий дню заседания Центральной избирательной ко</w:t>
      </w:r>
      <w:r w:rsidRPr="002C7F9A">
        <w:rPr>
          <w:rStyle w:val="50"/>
          <w:spacing w:val="0"/>
          <w:sz w:val="28"/>
          <w:szCs w:val="28"/>
        </w:rPr>
        <w:t xml:space="preserve">миссии </w:t>
      </w:r>
      <w:r w:rsidRPr="002C7F9A">
        <w:rPr>
          <w:rStyle w:val="11"/>
          <w:spacing w:val="0"/>
          <w:sz w:val="28"/>
          <w:szCs w:val="28"/>
        </w:rPr>
        <w:t>Донецкой Народной Республики, на котором рассматривается</w:t>
      </w:r>
      <w:r w:rsidRPr="002C7F9A">
        <w:rPr>
          <w:rStyle w:val="1010"/>
          <w:b w:val="0"/>
          <w:sz w:val="28"/>
          <w:szCs w:val="28"/>
        </w:rPr>
        <w:t xml:space="preserve"> вопрос о </w:t>
      </w:r>
      <w:r w:rsidRPr="002C7F9A">
        <w:rPr>
          <w:rStyle w:val="40"/>
          <w:spacing w:val="0"/>
          <w:sz w:val="28"/>
          <w:szCs w:val="28"/>
        </w:rPr>
        <w:t xml:space="preserve">регистрации </w:t>
      </w:r>
      <w:r w:rsidRPr="002C7F9A">
        <w:rPr>
          <w:rStyle w:val="11"/>
          <w:spacing w:val="0"/>
          <w:sz w:val="28"/>
          <w:szCs w:val="28"/>
        </w:rPr>
        <w:t xml:space="preserve">республиканского списка кандидатов, заявления кандидата </w:t>
      </w:r>
      <w:r w:rsidRPr="002C7F9A">
        <w:rPr>
          <w:rStyle w:val="50"/>
          <w:spacing w:val="0"/>
          <w:sz w:val="28"/>
          <w:szCs w:val="28"/>
        </w:rPr>
        <w:t xml:space="preserve">о его согласии баллотироваться в составе этого списка или сведений о кандидате, необходимых </w:t>
      </w:r>
      <w:r w:rsidRPr="002C7F9A">
        <w:rPr>
          <w:rStyle w:val="40"/>
          <w:spacing w:val="0"/>
          <w:sz w:val="28"/>
          <w:szCs w:val="28"/>
        </w:rPr>
        <w:t xml:space="preserve">для </w:t>
      </w:r>
      <w:r w:rsidRPr="002C7F9A">
        <w:rPr>
          <w:rStyle w:val="50"/>
          <w:spacing w:val="0"/>
          <w:sz w:val="28"/>
          <w:szCs w:val="28"/>
        </w:rPr>
        <w:t xml:space="preserve">его </w:t>
      </w:r>
      <w:r w:rsidRPr="002C7F9A">
        <w:rPr>
          <w:rStyle w:val="11"/>
          <w:spacing w:val="0"/>
          <w:sz w:val="28"/>
          <w:szCs w:val="28"/>
        </w:rPr>
        <w:t>регистрации в составе списка.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2C7F9A">
        <w:rPr>
          <w:color w:val="000000"/>
          <w:spacing w:val="0"/>
          <w:sz w:val="28"/>
          <w:szCs w:val="28"/>
        </w:rPr>
        <w:t>14.</w:t>
      </w:r>
      <w:r>
        <w:rPr>
          <w:color w:val="000000"/>
          <w:spacing w:val="0"/>
          <w:sz w:val="28"/>
          <w:szCs w:val="28"/>
        </w:rPr>
        <w:t> </w:t>
      </w:r>
      <w:r w:rsidRPr="002C7F9A">
        <w:rPr>
          <w:rStyle w:val="40"/>
          <w:spacing w:val="0"/>
          <w:sz w:val="28"/>
          <w:szCs w:val="28"/>
        </w:rPr>
        <w:t xml:space="preserve">Сроки </w:t>
      </w:r>
      <w:r w:rsidRPr="002C7F9A">
        <w:rPr>
          <w:rStyle w:val="11"/>
          <w:spacing w:val="0"/>
          <w:sz w:val="28"/>
          <w:szCs w:val="28"/>
        </w:rPr>
        <w:t xml:space="preserve">проведения предусмотренных настоящей статьей </w:t>
      </w:r>
      <w:r w:rsidRPr="002C7F9A">
        <w:rPr>
          <w:rStyle w:val="50"/>
          <w:spacing w:val="0"/>
          <w:sz w:val="28"/>
          <w:szCs w:val="28"/>
        </w:rPr>
        <w:t>проверок и</w:t>
      </w:r>
      <w:r w:rsidR="007B0759">
        <w:rPr>
          <w:rStyle w:val="50"/>
          <w:spacing w:val="0"/>
          <w:sz w:val="28"/>
          <w:szCs w:val="28"/>
        </w:rPr>
        <w:t xml:space="preserve"> принятых</w:t>
      </w:r>
      <w:r w:rsidRPr="002C7F9A">
        <w:rPr>
          <w:rStyle w:val="50"/>
          <w:spacing w:val="0"/>
          <w:sz w:val="28"/>
          <w:szCs w:val="28"/>
        </w:rPr>
        <w:t xml:space="preserve"> по</w:t>
      </w:r>
      <w:r w:rsidRPr="002C7F9A">
        <w:rPr>
          <w:rStyle w:val="40"/>
          <w:spacing w:val="0"/>
          <w:sz w:val="28"/>
          <w:szCs w:val="28"/>
        </w:rPr>
        <w:t xml:space="preserve"> их </w:t>
      </w:r>
      <w:r w:rsidRPr="002C7F9A">
        <w:rPr>
          <w:rStyle w:val="11"/>
          <w:spacing w:val="0"/>
          <w:sz w:val="28"/>
          <w:szCs w:val="28"/>
        </w:rPr>
        <w:t xml:space="preserve">результатам решений определяются Центральной </w:t>
      </w:r>
      <w:r w:rsidRPr="002C7F9A">
        <w:rPr>
          <w:rStyle w:val="50"/>
          <w:spacing w:val="0"/>
          <w:sz w:val="28"/>
          <w:szCs w:val="28"/>
        </w:rPr>
        <w:lastRenderedPageBreak/>
        <w:t xml:space="preserve">избирательной комиссией </w:t>
      </w:r>
      <w:r w:rsidRPr="002C7F9A">
        <w:rPr>
          <w:rStyle w:val="40"/>
          <w:spacing w:val="0"/>
          <w:sz w:val="28"/>
          <w:szCs w:val="28"/>
        </w:rPr>
        <w:t xml:space="preserve">Донецкой </w:t>
      </w:r>
      <w:r w:rsidRPr="002C7F9A">
        <w:rPr>
          <w:rStyle w:val="11"/>
          <w:spacing w:val="0"/>
          <w:sz w:val="28"/>
          <w:szCs w:val="28"/>
        </w:rPr>
        <w:t>Народной Республики.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2C7F9A">
        <w:rPr>
          <w:rStyle w:val="11"/>
          <w:spacing w:val="0"/>
          <w:sz w:val="28"/>
          <w:szCs w:val="28"/>
        </w:rPr>
        <w:t>15.</w:t>
      </w:r>
      <w:r>
        <w:rPr>
          <w:rStyle w:val="11"/>
          <w:spacing w:val="0"/>
          <w:sz w:val="28"/>
          <w:szCs w:val="28"/>
        </w:rPr>
        <w:t> </w:t>
      </w:r>
      <w:r w:rsidRPr="002C7F9A">
        <w:rPr>
          <w:rStyle w:val="50"/>
          <w:spacing w:val="0"/>
          <w:sz w:val="28"/>
          <w:szCs w:val="28"/>
        </w:rPr>
        <w:t xml:space="preserve">Центральная </w:t>
      </w:r>
      <w:r w:rsidRPr="002C7F9A">
        <w:rPr>
          <w:rStyle w:val="11"/>
          <w:spacing w:val="0"/>
          <w:sz w:val="28"/>
          <w:szCs w:val="28"/>
        </w:rPr>
        <w:t>избирательная комиссия Донецкой Народной Республики в установ</w:t>
      </w:r>
      <w:r w:rsidRPr="002C7F9A">
        <w:rPr>
          <w:rStyle w:val="40"/>
          <w:spacing w:val="0"/>
          <w:sz w:val="28"/>
          <w:szCs w:val="28"/>
        </w:rPr>
        <w:t xml:space="preserve">ленном </w:t>
      </w:r>
      <w:r w:rsidRPr="002C7F9A">
        <w:rPr>
          <w:rStyle w:val="50"/>
          <w:spacing w:val="0"/>
          <w:sz w:val="28"/>
          <w:szCs w:val="28"/>
        </w:rPr>
        <w:t xml:space="preserve">ею </w:t>
      </w:r>
      <w:r w:rsidRPr="002C7F9A">
        <w:rPr>
          <w:rStyle w:val="11"/>
          <w:spacing w:val="0"/>
          <w:sz w:val="28"/>
          <w:szCs w:val="28"/>
        </w:rPr>
        <w:t>порядке и объеме публикует или иным путем доводит до сведения</w:t>
      </w:r>
      <w:r w:rsidRPr="002C7F9A">
        <w:rPr>
          <w:rStyle w:val="40"/>
          <w:spacing w:val="0"/>
          <w:sz w:val="28"/>
          <w:szCs w:val="28"/>
        </w:rPr>
        <w:t xml:space="preserve"> избирателей </w:t>
      </w:r>
      <w:r w:rsidRPr="002C7F9A">
        <w:rPr>
          <w:rStyle w:val="50"/>
          <w:spacing w:val="0"/>
          <w:sz w:val="28"/>
          <w:szCs w:val="28"/>
        </w:rPr>
        <w:t xml:space="preserve">информацию </w:t>
      </w:r>
      <w:r w:rsidRPr="002C7F9A">
        <w:rPr>
          <w:rStyle w:val="11"/>
          <w:spacing w:val="0"/>
          <w:sz w:val="28"/>
          <w:szCs w:val="28"/>
        </w:rPr>
        <w:t xml:space="preserve">о зарегистрированных республиканских списках кандидатов и включенных </w:t>
      </w:r>
      <w:r w:rsidRPr="002C7F9A">
        <w:rPr>
          <w:rStyle w:val="40"/>
          <w:spacing w:val="0"/>
          <w:sz w:val="28"/>
          <w:szCs w:val="28"/>
        </w:rPr>
        <w:t xml:space="preserve">в </w:t>
      </w:r>
      <w:r w:rsidRPr="002C7F9A">
        <w:rPr>
          <w:rStyle w:val="50"/>
          <w:spacing w:val="0"/>
          <w:sz w:val="28"/>
          <w:szCs w:val="28"/>
        </w:rPr>
        <w:t xml:space="preserve">них </w:t>
      </w:r>
      <w:r w:rsidRPr="002C7F9A">
        <w:rPr>
          <w:rStyle w:val="11"/>
          <w:spacing w:val="0"/>
          <w:sz w:val="28"/>
          <w:szCs w:val="28"/>
        </w:rPr>
        <w:t xml:space="preserve">кандидатах. 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2C7F9A">
        <w:rPr>
          <w:rStyle w:val="100"/>
          <w:spacing w:val="0"/>
          <w:sz w:val="28"/>
          <w:szCs w:val="28"/>
        </w:rPr>
        <w:t>16.</w:t>
      </w:r>
      <w:r>
        <w:rPr>
          <w:rStyle w:val="100"/>
          <w:spacing w:val="0"/>
          <w:sz w:val="28"/>
          <w:szCs w:val="28"/>
        </w:rPr>
        <w:t> </w:t>
      </w:r>
      <w:r w:rsidRPr="002C7F9A">
        <w:rPr>
          <w:rStyle w:val="50"/>
          <w:spacing w:val="0"/>
          <w:sz w:val="28"/>
          <w:szCs w:val="28"/>
        </w:rPr>
        <w:t xml:space="preserve">Регистрация </w:t>
      </w:r>
      <w:r w:rsidRPr="002C7F9A">
        <w:rPr>
          <w:rStyle w:val="11"/>
          <w:spacing w:val="0"/>
          <w:sz w:val="28"/>
          <w:szCs w:val="28"/>
        </w:rPr>
        <w:t xml:space="preserve">республиканского списка кандидатов может быть </w:t>
      </w:r>
      <w:r w:rsidRPr="002C7F9A">
        <w:rPr>
          <w:rStyle w:val="50"/>
          <w:spacing w:val="0"/>
          <w:sz w:val="28"/>
          <w:szCs w:val="28"/>
        </w:rPr>
        <w:t xml:space="preserve">отменена Центральной избирательной </w:t>
      </w:r>
      <w:r w:rsidRPr="002C7F9A">
        <w:rPr>
          <w:rStyle w:val="11"/>
          <w:spacing w:val="0"/>
          <w:sz w:val="28"/>
          <w:szCs w:val="28"/>
        </w:rPr>
        <w:t>комиссией Донецкой Народной Республики в случае: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  <w:shd w:val="clear" w:color="auto" w:fill="FFFFFF"/>
        </w:rPr>
      </w:pPr>
      <w:r w:rsidRPr="002C7F9A">
        <w:rPr>
          <w:rStyle w:val="11"/>
          <w:spacing w:val="0"/>
          <w:sz w:val="28"/>
          <w:szCs w:val="28"/>
        </w:rPr>
        <w:t>1)</w:t>
      </w:r>
      <w:r>
        <w:rPr>
          <w:rStyle w:val="11"/>
          <w:spacing w:val="0"/>
          <w:sz w:val="28"/>
          <w:szCs w:val="28"/>
        </w:rPr>
        <w:t> </w:t>
      </w:r>
      <w:r w:rsidRPr="002C7F9A">
        <w:rPr>
          <w:rStyle w:val="40"/>
          <w:spacing w:val="0"/>
          <w:sz w:val="28"/>
          <w:szCs w:val="28"/>
        </w:rPr>
        <w:t xml:space="preserve">отзыва </w:t>
      </w:r>
      <w:r w:rsidRPr="002C7F9A">
        <w:rPr>
          <w:rStyle w:val="11"/>
          <w:spacing w:val="0"/>
          <w:sz w:val="28"/>
          <w:szCs w:val="28"/>
        </w:rPr>
        <w:t xml:space="preserve">республиканского списка кандидатов выдвинувшей его общественной </w:t>
      </w:r>
      <w:r w:rsidRPr="002C7F9A">
        <w:rPr>
          <w:rStyle w:val="40"/>
          <w:spacing w:val="0"/>
          <w:sz w:val="28"/>
          <w:szCs w:val="28"/>
        </w:rPr>
        <w:t>организацией (выдвинувшим его общественным движением);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2C7F9A">
        <w:rPr>
          <w:color w:val="000000"/>
          <w:spacing w:val="0"/>
          <w:sz w:val="28"/>
          <w:szCs w:val="28"/>
          <w:shd w:val="clear" w:color="auto" w:fill="FFFFFF"/>
        </w:rPr>
        <w:t>2)</w:t>
      </w:r>
      <w:r>
        <w:rPr>
          <w:color w:val="000000"/>
          <w:spacing w:val="0"/>
          <w:sz w:val="28"/>
          <w:szCs w:val="28"/>
          <w:shd w:val="clear" w:color="auto" w:fill="FFFFFF"/>
        </w:rPr>
        <w:t> </w:t>
      </w:r>
      <w:r w:rsidRPr="002C7F9A">
        <w:rPr>
          <w:color w:val="000000"/>
          <w:spacing w:val="0"/>
          <w:sz w:val="28"/>
          <w:szCs w:val="28"/>
          <w:shd w:val="clear" w:color="auto" w:fill="FFFFFF"/>
        </w:rPr>
        <w:t>в</w:t>
      </w:r>
      <w:r w:rsidRPr="002C7F9A">
        <w:rPr>
          <w:rStyle w:val="40"/>
          <w:spacing w:val="0"/>
          <w:sz w:val="28"/>
          <w:szCs w:val="28"/>
        </w:rPr>
        <w:t xml:space="preserve">новь </w:t>
      </w:r>
      <w:r w:rsidRPr="002C7F9A">
        <w:rPr>
          <w:rStyle w:val="11"/>
          <w:spacing w:val="0"/>
          <w:sz w:val="28"/>
          <w:szCs w:val="28"/>
        </w:rPr>
        <w:t xml:space="preserve">открывшихся обстоятельств, являющихся основанием для отказа в регистрации </w:t>
      </w:r>
      <w:r w:rsidRPr="002C7F9A">
        <w:rPr>
          <w:rStyle w:val="50"/>
          <w:spacing w:val="0"/>
          <w:sz w:val="28"/>
          <w:szCs w:val="28"/>
        </w:rPr>
        <w:t xml:space="preserve">республиканского </w:t>
      </w:r>
      <w:r w:rsidRPr="002C7F9A">
        <w:rPr>
          <w:rStyle w:val="11"/>
          <w:spacing w:val="0"/>
          <w:sz w:val="28"/>
          <w:szCs w:val="28"/>
        </w:rPr>
        <w:t xml:space="preserve">списка </w:t>
      </w:r>
      <w:r w:rsidRPr="002C7F9A">
        <w:rPr>
          <w:rStyle w:val="50"/>
          <w:spacing w:val="0"/>
          <w:sz w:val="28"/>
          <w:szCs w:val="28"/>
        </w:rPr>
        <w:t xml:space="preserve">кандидатов. </w:t>
      </w:r>
      <w:r w:rsidRPr="002C7F9A">
        <w:rPr>
          <w:rStyle w:val="11"/>
          <w:spacing w:val="0"/>
          <w:sz w:val="28"/>
          <w:szCs w:val="28"/>
        </w:rPr>
        <w:t xml:space="preserve">При этом вновь открывшимися считаются те </w:t>
      </w:r>
      <w:r w:rsidRPr="002C7F9A">
        <w:rPr>
          <w:rStyle w:val="50"/>
          <w:spacing w:val="0"/>
          <w:sz w:val="28"/>
          <w:szCs w:val="28"/>
        </w:rPr>
        <w:t xml:space="preserve">обстоятельства, </w:t>
      </w:r>
      <w:r w:rsidRPr="002C7F9A">
        <w:rPr>
          <w:rStyle w:val="11"/>
          <w:spacing w:val="0"/>
          <w:sz w:val="28"/>
          <w:szCs w:val="28"/>
        </w:rPr>
        <w:t xml:space="preserve">которые существовали на момент принятия решения о регистрации </w:t>
      </w:r>
      <w:r w:rsidRPr="002C7F9A">
        <w:rPr>
          <w:rStyle w:val="50"/>
          <w:spacing w:val="0"/>
          <w:sz w:val="28"/>
          <w:szCs w:val="28"/>
        </w:rPr>
        <w:t xml:space="preserve">республиканского </w:t>
      </w:r>
      <w:r w:rsidRPr="002C7F9A">
        <w:rPr>
          <w:rStyle w:val="11"/>
          <w:spacing w:val="0"/>
          <w:sz w:val="28"/>
          <w:szCs w:val="28"/>
        </w:rPr>
        <w:t>списка кандидатов, но не были и не могли быть известны Ц</w:t>
      </w:r>
      <w:r w:rsidRPr="002C7F9A">
        <w:rPr>
          <w:rStyle w:val="50"/>
          <w:spacing w:val="0"/>
          <w:sz w:val="28"/>
          <w:szCs w:val="28"/>
        </w:rPr>
        <w:t xml:space="preserve">ентральной </w:t>
      </w:r>
      <w:r w:rsidRPr="002C7F9A">
        <w:rPr>
          <w:rStyle w:val="11"/>
          <w:spacing w:val="0"/>
          <w:sz w:val="28"/>
          <w:szCs w:val="28"/>
        </w:rPr>
        <w:t>избирательной комиссии Донецкой Народной Республики, зарегистрировавшей список кандидатов;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color w:val="000000"/>
          <w:spacing w:val="0"/>
          <w:sz w:val="28"/>
          <w:szCs w:val="28"/>
        </w:rPr>
        <w:t>3)</w:t>
      </w:r>
      <w:r>
        <w:rPr>
          <w:color w:val="000000"/>
          <w:spacing w:val="0"/>
          <w:sz w:val="28"/>
          <w:szCs w:val="28"/>
        </w:rPr>
        <w:t> </w:t>
      </w:r>
      <w:r w:rsidRPr="002C7F9A">
        <w:rPr>
          <w:color w:val="000000"/>
          <w:spacing w:val="0"/>
          <w:sz w:val="28"/>
          <w:szCs w:val="28"/>
        </w:rPr>
        <w:t>н</w:t>
      </w:r>
      <w:r w:rsidRPr="002C7F9A">
        <w:rPr>
          <w:rStyle w:val="50"/>
          <w:spacing w:val="0"/>
          <w:sz w:val="28"/>
          <w:szCs w:val="28"/>
        </w:rPr>
        <w:t xml:space="preserve">еоднократного </w:t>
      </w:r>
      <w:r w:rsidRPr="002C7F9A">
        <w:rPr>
          <w:rStyle w:val="11"/>
          <w:spacing w:val="0"/>
          <w:sz w:val="28"/>
          <w:szCs w:val="28"/>
        </w:rPr>
        <w:t>нарушения общественной организацией (общественным движением)</w:t>
      </w:r>
      <w:r w:rsidR="007B0759">
        <w:rPr>
          <w:rStyle w:val="11"/>
          <w:spacing w:val="0"/>
          <w:sz w:val="28"/>
          <w:szCs w:val="28"/>
        </w:rPr>
        <w:t>,</w:t>
      </w:r>
      <w:r w:rsidRPr="002C7F9A">
        <w:rPr>
          <w:rStyle w:val="11"/>
          <w:spacing w:val="0"/>
          <w:sz w:val="28"/>
          <w:szCs w:val="28"/>
        </w:rPr>
        <w:t xml:space="preserve"> </w:t>
      </w:r>
      <w:r w:rsidRPr="002C7F9A">
        <w:rPr>
          <w:rStyle w:val="50"/>
          <w:spacing w:val="0"/>
          <w:sz w:val="28"/>
          <w:szCs w:val="28"/>
        </w:rPr>
        <w:t xml:space="preserve">выдвинувшей </w:t>
      </w:r>
      <w:r w:rsidRPr="002C7F9A">
        <w:rPr>
          <w:rStyle w:val="11"/>
          <w:spacing w:val="0"/>
          <w:sz w:val="28"/>
          <w:szCs w:val="28"/>
        </w:rPr>
        <w:t xml:space="preserve">(выдвинувшим) республиканский список кандидатов, настоящего </w:t>
      </w:r>
      <w:r w:rsidRPr="002C7F9A">
        <w:rPr>
          <w:rStyle w:val="40"/>
          <w:spacing w:val="0"/>
          <w:sz w:val="28"/>
          <w:szCs w:val="28"/>
        </w:rPr>
        <w:t xml:space="preserve">Закона и принятых в соответствии с ним актов Центральной избирательной комиссии Донецкой </w:t>
      </w:r>
      <w:r w:rsidRPr="002C7F9A">
        <w:rPr>
          <w:rStyle w:val="50"/>
          <w:spacing w:val="0"/>
          <w:sz w:val="28"/>
          <w:szCs w:val="28"/>
        </w:rPr>
        <w:t>Народной Республики.</w:t>
      </w:r>
    </w:p>
    <w:p w:rsidR="0000665A" w:rsidRPr="00B71577" w:rsidRDefault="0000665A" w:rsidP="0000665A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7F9A">
        <w:rPr>
          <w:rStyle w:val="610"/>
          <w:b w:val="0"/>
          <w:spacing w:val="0"/>
          <w:sz w:val="28"/>
          <w:szCs w:val="28"/>
        </w:rPr>
        <w:t>Статья 12</w:t>
      </w:r>
      <w:r>
        <w:rPr>
          <w:rStyle w:val="610"/>
          <w:b w:val="0"/>
          <w:spacing w:val="0"/>
          <w:sz w:val="28"/>
          <w:szCs w:val="28"/>
        </w:rPr>
        <w:t xml:space="preserve">. </w:t>
      </w:r>
      <w:r w:rsidRPr="00B71577">
        <w:rPr>
          <w:rStyle w:val="61"/>
          <w:spacing w:val="0"/>
          <w:sz w:val="28"/>
          <w:szCs w:val="28"/>
        </w:rPr>
        <w:t>Предвыборная агитация</w:t>
      </w:r>
    </w:p>
    <w:p w:rsidR="0000665A" w:rsidRPr="001674E9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  <w:shd w:val="clear" w:color="auto" w:fill="FFFFFF"/>
        </w:rPr>
      </w:pPr>
      <w:r w:rsidRPr="001674E9">
        <w:rPr>
          <w:rStyle w:val="20"/>
          <w:spacing w:val="0"/>
          <w:sz w:val="28"/>
          <w:szCs w:val="28"/>
        </w:rPr>
        <w:t>1.</w:t>
      </w:r>
      <w:r>
        <w:rPr>
          <w:rStyle w:val="20"/>
          <w:spacing w:val="0"/>
          <w:sz w:val="28"/>
          <w:szCs w:val="28"/>
        </w:rPr>
        <w:t> </w:t>
      </w:r>
      <w:r w:rsidRPr="001674E9">
        <w:rPr>
          <w:rStyle w:val="20"/>
          <w:spacing w:val="0"/>
          <w:sz w:val="28"/>
          <w:szCs w:val="28"/>
        </w:rPr>
        <w:t xml:space="preserve">Граждане </w:t>
      </w:r>
      <w:r w:rsidRPr="001674E9">
        <w:rPr>
          <w:rStyle w:val="11"/>
          <w:spacing w:val="0"/>
          <w:sz w:val="28"/>
          <w:szCs w:val="28"/>
        </w:rPr>
        <w:t xml:space="preserve">и общественные организации (движения) вправе проводить </w:t>
      </w:r>
      <w:r w:rsidRPr="001674E9">
        <w:rPr>
          <w:rStyle w:val="8"/>
          <w:spacing w:val="0"/>
          <w:sz w:val="28"/>
          <w:szCs w:val="28"/>
        </w:rPr>
        <w:t>агитацию.</w:t>
      </w:r>
    </w:p>
    <w:p w:rsidR="0000665A" w:rsidRPr="002E1F51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290217">
        <w:rPr>
          <w:color w:val="000000"/>
          <w:spacing w:val="0"/>
          <w:sz w:val="28"/>
          <w:szCs w:val="28"/>
          <w:shd w:val="clear" w:color="auto" w:fill="FFFFFF"/>
        </w:rPr>
        <w:t>2.</w:t>
      </w:r>
      <w:r>
        <w:rPr>
          <w:color w:val="000000"/>
          <w:spacing w:val="0"/>
          <w:sz w:val="28"/>
          <w:szCs w:val="28"/>
          <w:shd w:val="clear" w:color="auto" w:fill="FFFFFF"/>
        </w:rPr>
        <w:t> </w:t>
      </w:r>
      <w:r w:rsidRPr="00290217">
        <w:rPr>
          <w:rStyle w:val="8"/>
          <w:spacing w:val="0"/>
          <w:sz w:val="28"/>
          <w:szCs w:val="28"/>
        </w:rPr>
        <w:t xml:space="preserve">Под </w:t>
      </w:r>
      <w:r w:rsidRPr="006073FC">
        <w:rPr>
          <w:rStyle w:val="11"/>
          <w:spacing w:val="0"/>
          <w:sz w:val="28"/>
          <w:szCs w:val="28"/>
        </w:rPr>
        <w:t>предвыборной агитацией понимается деятельность, осуществляемая в пер</w:t>
      </w:r>
      <w:r w:rsidRPr="00816C97">
        <w:rPr>
          <w:rStyle w:val="11"/>
          <w:spacing w:val="0"/>
          <w:sz w:val="28"/>
          <w:szCs w:val="28"/>
        </w:rPr>
        <w:t xml:space="preserve">иод избирательной кампании и имеющая целью побудить или побуждающая избирателей голосовать за республиканский список кандидатов (республиканские списки </w:t>
      </w:r>
      <w:r w:rsidRPr="002E1F51">
        <w:rPr>
          <w:rStyle w:val="8"/>
          <w:spacing w:val="0"/>
          <w:sz w:val="28"/>
          <w:szCs w:val="28"/>
        </w:rPr>
        <w:t xml:space="preserve">кандидатов) </w:t>
      </w:r>
      <w:r w:rsidRPr="002E1F51">
        <w:rPr>
          <w:rStyle w:val="11"/>
          <w:spacing w:val="0"/>
          <w:sz w:val="28"/>
          <w:szCs w:val="28"/>
        </w:rPr>
        <w:t xml:space="preserve">или против него (них), за кандидатов, включенных </w:t>
      </w:r>
      <w:r w:rsidRPr="002E1F51">
        <w:rPr>
          <w:rStyle w:val="20"/>
          <w:spacing w:val="0"/>
          <w:sz w:val="28"/>
          <w:szCs w:val="28"/>
        </w:rPr>
        <w:t xml:space="preserve">в республиканский </w:t>
      </w:r>
      <w:r w:rsidRPr="002E1F51">
        <w:rPr>
          <w:rStyle w:val="11"/>
          <w:spacing w:val="0"/>
          <w:sz w:val="28"/>
          <w:szCs w:val="28"/>
        </w:rPr>
        <w:t>список кандидатов, или против них.</w:t>
      </w:r>
    </w:p>
    <w:p w:rsidR="0000665A" w:rsidRPr="006D121B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4A275A">
        <w:rPr>
          <w:color w:val="000000"/>
          <w:spacing w:val="0"/>
          <w:sz w:val="28"/>
          <w:szCs w:val="28"/>
          <w:shd w:val="clear" w:color="auto" w:fill="FFFFFF"/>
        </w:rPr>
        <w:t>3.</w:t>
      </w:r>
      <w:r>
        <w:rPr>
          <w:color w:val="000000"/>
          <w:spacing w:val="0"/>
          <w:sz w:val="28"/>
          <w:szCs w:val="28"/>
          <w:shd w:val="clear" w:color="auto" w:fill="FFFFFF"/>
        </w:rPr>
        <w:t> </w:t>
      </w:r>
      <w:r w:rsidRPr="006D121B">
        <w:rPr>
          <w:rStyle w:val="20"/>
          <w:spacing w:val="0"/>
          <w:sz w:val="28"/>
          <w:szCs w:val="28"/>
        </w:rPr>
        <w:t xml:space="preserve">Предвыборная </w:t>
      </w:r>
      <w:r w:rsidRPr="006D121B">
        <w:rPr>
          <w:rStyle w:val="11"/>
          <w:spacing w:val="0"/>
          <w:sz w:val="28"/>
          <w:szCs w:val="28"/>
        </w:rPr>
        <w:t>агитация может проводиться:</w:t>
      </w:r>
    </w:p>
    <w:p w:rsidR="0000665A" w:rsidRPr="00D1571C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  <w:shd w:val="clear" w:color="auto" w:fill="FFFFFF"/>
        </w:rPr>
      </w:pPr>
      <w:r w:rsidRPr="006D121B">
        <w:rPr>
          <w:rStyle w:val="11"/>
          <w:spacing w:val="0"/>
          <w:sz w:val="28"/>
          <w:szCs w:val="28"/>
        </w:rPr>
        <w:lastRenderedPageBreak/>
        <w:t>1)</w:t>
      </w:r>
      <w:r>
        <w:rPr>
          <w:rStyle w:val="11"/>
          <w:spacing w:val="0"/>
          <w:sz w:val="28"/>
          <w:szCs w:val="28"/>
        </w:rPr>
        <w:t> </w:t>
      </w:r>
      <w:r w:rsidRPr="006D121B">
        <w:rPr>
          <w:rStyle w:val="11"/>
          <w:spacing w:val="0"/>
          <w:sz w:val="28"/>
          <w:szCs w:val="28"/>
        </w:rPr>
        <w:t xml:space="preserve">на </w:t>
      </w:r>
      <w:r w:rsidRPr="00D1571C">
        <w:rPr>
          <w:rStyle w:val="20"/>
          <w:spacing w:val="0"/>
          <w:sz w:val="28"/>
          <w:szCs w:val="28"/>
        </w:rPr>
        <w:t xml:space="preserve">телевизионных и радиоканалах, в периодических печатных изданиях и </w:t>
      </w:r>
      <w:r w:rsidR="00F97299">
        <w:rPr>
          <w:rStyle w:val="20"/>
          <w:spacing w:val="0"/>
          <w:sz w:val="28"/>
          <w:szCs w:val="28"/>
        </w:rPr>
        <w:t xml:space="preserve">в </w:t>
      </w:r>
      <w:r w:rsidRPr="00D1571C">
        <w:rPr>
          <w:rStyle w:val="20"/>
          <w:spacing w:val="0"/>
          <w:sz w:val="28"/>
          <w:szCs w:val="28"/>
        </w:rPr>
        <w:t>сети Интернет;</w:t>
      </w:r>
    </w:p>
    <w:p w:rsidR="0000665A" w:rsidRPr="00B96620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D1571C">
        <w:rPr>
          <w:rStyle w:val="20"/>
          <w:spacing w:val="0"/>
          <w:sz w:val="28"/>
          <w:szCs w:val="28"/>
        </w:rPr>
        <w:t>2)</w:t>
      </w:r>
      <w:r>
        <w:rPr>
          <w:rStyle w:val="20"/>
          <w:spacing w:val="0"/>
          <w:sz w:val="28"/>
          <w:szCs w:val="28"/>
        </w:rPr>
        <w:t> </w:t>
      </w:r>
      <w:r w:rsidRPr="00D1571C">
        <w:rPr>
          <w:rStyle w:val="20"/>
          <w:spacing w:val="0"/>
          <w:sz w:val="28"/>
          <w:szCs w:val="28"/>
        </w:rPr>
        <w:t xml:space="preserve">посредством </w:t>
      </w:r>
      <w:r w:rsidRPr="00D1571C">
        <w:rPr>
          <w:rStyle w:val="11"/>
          <w:spacing w:val="0"/>
          <w:sz w:val="28"/>
          <w:szCs w:val="28"/>
        </w:rPr>
        <w:t>проведения агитационных публичных мероприятий;</w:t>
      </w:r>
    </w:p>
    <w:p w:rsidR="0000665A" w:rsidRPr="0048204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B96620">
        <w:rPr>
          <w:color w:val="000000"/>
          <w:spacing w:val="0"/>
          <w:sz w:val="28"/>
          <w:szCs w:val="28"/>
        </w:rPr>
        <w:t>3)</w:t>
      </w:r>
      <w:r>
        <w:rPr>
          <w:color w:val="000000"/>
          <w:spacing w:val="0"/>
          <w:sz w:val="28"/>
          <w:szCs w:val="28"/>
        </w:rPr>
        <w:t> </w:t>
      </w:r>
      <w:r w:rsidRPr="00532C76">
        <w:rPr>
          <w:rStyle w:val="20"/>
          <w:spacing w:val="0"/>
          <w:sz w:val="28"/>
          <w:szCs w:val="28"/>
        </w:rPr>
        <w:t xml:space="preserve">посредством </w:t>
      </w:r>
      <w:r w:rsidRPr="00532C76">
        <w:rPr>
          <w:rStyle w:val="11"/>
          <w:spacing w:val="0"/>
          <w:sz w:val="28"/>
          <w:szCs w:val="28"/>
        </w:rPr>
        <w:t>выпуска и распространения печатных, ау</w:t>
      </w:r>
      <w:r w:rsidRPr="00316715">
        <w:rPr>
          <w:rStyle w:val="11"/>
          <w:spacing w:val="0"/>
          <w:sz w:val="28"/>
          <w:szCs w:val="28"/>
        </w:rPr>
        <w:t xml:space="preserve">диовизуальных </w:t>
      </w:r>
      <w:r w:rsidRPr="00316715">
        <w:rPr>
          <w:rStyle w:val="20"/>
          <w:spacing w:val="0"/>
          <w:sz w:val="28"/>
          <w:szCs w:val="28"/>
        </w:rPr>
        <w:t xml:space="preserve">и </w:t>
      </w:r>
      <w:r w:rsidRPr="00BD5079">
        <w:rPr>
          <w:rStyle w:val="8"/>
          <w:spacing w:val="0"/>
          <w:sz w:val="28"/>
          <w:szCs w:val="28"/>
        </w:rPr>
        <w:t>других агитац</w:t>
      </w:r>
      <w:r w:rsidRPr="00BD5079">
        <w:rPr>
          <w:rStyle w:val="20"/>
          <w:spacing w:val="0"/>
          <w:sz w:val="28"/>
          <w:szCs w:val="28"/>
        </w:rPr>
        <w:t xml:space="preserve">ионных </w:t>
      </w:r>
      <w:r w:rsidRPr="0048204A">
        <w:rPr>
          <w:rStyle w:val="11"/>
          <w:spacing w:val="0"/>
          <w:sz w:val="28"/>
          <w:szCs w:val="28"/>
        </w:rPr>
        <w:t>материалов;</w:t>
      </w:r>
    </w:p>
    <w:p w:rsidR="0000665A" w:rsidRPr="00BF213D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FD7E4A">
        <w:rPr>
          <w:color w:val="000000"/>
          <w:spacing w:val="0"/>
          <w:sz w:val="28"/>
          <w:szCs w:val="28"/>
        </w:rPr>
        <w:t>4)</w:t>
      </w:r>
      <w:r>
        <w:rPr>
          <w:color w:val="000000"/>
          <w:spacing w:val="0"/>
          <w:sz w:val="28"/>
          <w:szCs w:val="28"/>
        </w:rPr>
        <w:t> </w:t>
      </w:r>
      <w:r w:rsidRPr="00FD7E4A">
        <w:rPr>
          <w:color w:val="000000"/>
          <w:spacing w:val="0"/>
          <w:sz w:val="28"/>
          <w:szCs w:val="28"/>
        </w:rPr>
        <w:t>и</w:t>
      </w:r>
      <w:r w:rsidRPr="003146EB">
        <w:rPr>
          <w:rStyle w:val="8"/>
          <w:spacing w:val="0"/>
          <w:sz w:val="28"/>
          <w:szCs w:val="28"/>
        </w:rPr>
        <w:t xml:space="preserve">ными </w:t>
      </w:r>
      <w:r w:rsidRPr="00BF213D">
        <w:rPr>
          <w:rStyle w:val="11"/>
          <w:spacing w:val="0"/>
          <w:sz w:val="28"/>
          <w:szCs w:val="28"/>
        </w:rPr>
        <w:t>законными методами.</w:t>
      </w:r>
    </w:p>
    <w:p w:rsidR="0000665A" w:rsidRPr="00D26641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BF213D">
        <w:rPr>
          <w:color w:val="000000"/>
          <w:spacing w:val="0"/>
          <w:sz w:val="28"/>
          <w:szCs w:val="28"/>
        </w:rPr>
        <w:t>4.</w:t>
      </w:r>
      <w:r>
        <w:rPr>
          <w:color w:val="000000"/>
          <w:spacing w:val="0"/>
          <w:sz w:val="28"/>
          <w:szCs w:val="28"/>
        </w:rPr>
        <w:t> </w:t>
      </w:r>
      <w:r w:rsidRPr="00BF213D">
        <w:rPr>
          <w:rStyle w:val="20"/>
          <w:spacing w:val="0"/>
          <w:sz w:val="28"/>
          <w:szCs w:val="28"/>
        </w:rPr>
        <w:t xml:space="preserve">Общественные </w:t>
      </w:r>
      <w:r w:rsidRPr="00BF213D">
        <w:rPr>
          <w:rStyle w:val="11"/>
          <w:spacing w:val="0"/>
          <w:sz w:val="28"/>
          <w:szCs w:val="28"/>
        </w:rPr>
        <w:t xml:space="preserve">организации (движения), выдвинувшие </w:t>
      </w:r>
      <w:r w:rsidRPr="00BF213D">
        <w:rPr>
          <w:rStyle w:val="20"/>
          <w:spacing w:val="0"/>
          <w:sz w:val="28"/>
          <w:szCs w:val="28"/>
        </w:rPr>
        <w:t>республиканские списки к</w:t>
      </w:r>
      <w:r w:rsidRPr="00BF213D">
        <w:rPr>
          <w:rStyle w:val="8"/>
          <w:spacing w:val="0"/>
          <w:sz w:val="28"/>
          <w:szCs w:val="28"/>
        </w:rPr>
        <w:t xml:space="preserve">андидатов, </w:t>
      </w:r>
      <w:r w:rsidRPr="00BF213D">
        <w:rPr>
          <w:rStyle w:val="11"/>
          <w:spacing w:val="0"/>
          <w:sz w:val="28"/>
          <w:szCs w:val="28"/>
        </w:rPr>
        <w:t xml:space="preserve">вправе самостоятельно определять содержание, формы и </w:t>
      </w:r>
      <w:r w:rsidRPr="009F6872">
        <w:rPr>
          <w:rStyle w:val="20"/>
          <w:spacing w:val="0"/>
          <w:sz w:val="28"/>
          <w:szCs w:val="28"/>
        </w:rPr>
        <w:t>методы своей предвыборной</w:t>
      </w:r>
      <w:r w:rsidRPr="00972368">
        <w:rPr>
          <w:rStyle w:val="8"/>
          <w:spacing w:val="0"/>
          <w:sz w:val="28"/>
          <w:szCs w:val="28"/>
        </w:rPr>
        <w:t xml:space="preserve"> </w:t>
      </w:r>
      <w:r w:rsidRPr="00972368">
        <w:rPr>
          <w:rStyle w:val="11"/>
          <w:spacing w:val="0"/>
          <w:sz w:val="28"/>
          <w:szCs w:val="28"/>
        </w:rPr>
        <w:t xml:space="preserve">агитации, самостоятельно проводить ее, а также </w:t>
      </w:r>
      <w:r w:rsidRPr="001F2415">
        <w:rPr>
          <w:rStyle w:val="20"/>
          <w:spacing w:val="0"/>
          <w:sz w:val="28"/>
          <w:szCs w:val="28"/>
        </w:rPr>
        <w:t xml:space="preserve">привлекать к проведению </w:t>
      </w:r>
      <w:r w:rsidRPr="001F2415">
        <w:rPr>
          <w:rStyle w:val="11"/>
          <w:spacing w:val="0"/>
          <w:sz w:val="28"/>
          <w:szCs w:val="28"/>
        </w:rPr>
        <w:t>предвыборной агитации иных лиц.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color w:val="000000"/>
          <w:spacing w:val="0"/>
          <w:sz w:val="28"/>
          <w:szCs w:val="28"/>
        </w:rPr>
        <w:t>5.</w:t>
      </w:r>
      <w:r>
        <w:rPr>
          <w:color w:val="000000"/>
          <w:spacing w:val="0"/>
          <w:sz w:val="28"/>
          <w:szCs w:val="28"/>
        </w:rPr>
        <w:t> </w:t>
      </w:r>
      <w:r w:rsidRPr="002C7F9A">
        <w:rPr>
          <w:color w:val="000000"/>
          <w:spacing w:val="0"/>
          <w:sz w:val="28"/>
          <w:szCs w:val="28"/>
        </w:rPr>
        <w:t xml:space="preserve">В </w:t>
      </w:r>
      <w:r w:rsidRPr="002C7F9A">
        <w:rPr>
          <w:rStyle w:val="20"/>
          <w:spacing w:val="0"/>
          <w:sz w:val="28"/>
          <w:szCs w:val="28"/>
        </w:rPr>
        <w:t xml:space="preserve">период </w:t>
      </w:r>
      <w:r w:rsidRPr="002C7F9A">
        <w:rPr>
          <w:rStyle w:val="11"/>
          <w:spacing w:val="0"/>
          <w:sz w:val="28"/>
          <w:szCs w:val="28"/>
        </w:rPr>
        <w:t>проведения выборов депутатов Народного Совета предвыборной агитацией при</w:t>
      </w:r>
      <w:r w:rsidRPr="002C7F9A">
        <w:rPr>
          <w:rStyle w:val="20"/>
          <w:spacing w:val="0"/>
          <w:sz w:val="28"/>
          <w:szCs w:val="28"/>
        </w:rPr>
        <w:t>знаются: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color w:val="000000"/>
          <w:spacing w:val="0"/>
          <w:sz w:val="28"/>
          <w:szCs w:val="28"/>
        </w:rPr>
        <w:t>1)</w:t>
      </w:r>
      <w:r>
        <w:rPr>
          <w:color w:val="000000"/>
          <w:spacing w:val="0"/>
          <w:sz w:val="28"/>
          <w:szCs w:val="28"/>
        </w:rPr>
        <w:t> </w:t>
      </w:r>
      <w:r w:rsidRPr="002C7F9A">
        <w:rPr>
          <w:rStyle w:val="8"/>
          <w:spacing w:val="0"/>
          <w:sz w:val="28"/>
          <w:szCs w:val="28"/>
        </w:rPr>
        <w:t xml:space="preserve">призывы </w:t>
      </w:r>
      <w:r w:rsidRPr="002C7F9A">
        <w:rPr>
          <w:rStyle w:val="11"/>
          <w:spacing w:val="0"/>
          <w:sz w:val="28"/>
          <w:szCs w:val="28"/>
        </w:rPr>
        <w:t xml:space="preserve">голосовать за республиканский список </w:t>
      </w:r>
      <w:r w:rsidRPr="002C7F9A">
        <w:rPr>
          <w:rStyle w:val="20"/>
          <w:spacing w:val="0"/>
          <w:sz w:val="28"/>
          <w:szCs w:val="28"/>
        </w:rPr>
        <w:t>кандидатов (республика</w:t>
      </w:r>
      <w:r w:rsidRPr="002C7F9A">
        <w:rPr>
          <w:rStyle w:val="8"/>
          <w:spacing w:val="0"/>
          <w:sz w:val="28"/>
          <w:szCs w:val="28"/>
        </w:rPr>
        <w:t xml:space="preserve">нские </w:t>
      </w:r>
      <w:r w:rsidRPr="002C7F9A">
        <w:rPr>
          <w:rStyle w:val="11"/>
          <w:spacing w:val="0"/>
          <w:sz w:val="28"/>
          <w:szCs w:val="28"/>
        </w:rPr>
        <w:t>списки кандидатов) или против него (них);</w:t>
      </w:r>
    </w:p>
    <w:p w:rsidR="0000665A" w:rsidRPr="00B96620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color w:val="000000"/>
          <w:spacing w:val="0"/>
          <w:sz w:val="28"/>
          <w:szCs w:val="28"/>
        </w:rPr>
        <w:t>2)</w:t>
      </w:r>
      <w:r>
        <w:rPr>
          <w:color w:val="000000"/>
          <w:spacing w:val="0"/>
          <w:sz w:val="28"/>
          <w:szCs w:val="28"/>
        </w:rPr>
        <w:t> </w:t>
      </w:r>
      <w:r w:rsidRPr="002C7F9A">
        <w:rPr>
          <w:rStyle w:val="20"/>
          <w:spacing w:val="0"/>
          <w:sz w:val="28"/>
          <w:szCs w:val="28"/>
        </w:rPr>
        <w:t xml:space="preserve">выражение </w:t>
      </w:r>
      <w:r w:rsidRPr="002C7F9A">
        <w:rPr>
          <w:rStyle w:val="11"/>
          <w:spacing w:val="0"/>
          <w:sz w:val="28"/>
          <w:szCs w:val="28"/>
        </w:rPr>
        <w:t xml:space="preserve">предпочтения какой-либо общественной </w:t>
      </w:r>
      <w:r w:rsidRPr="002C7F9A">
        <w:rPr>
          <w:rStyle w:val="20"/>
          <w:spacing w:val="0"/>
          <w:sz w:val="28"/>
          <w:szCs w:val="28"/>
        </w:rPr>
        <w:t xml:space="preserve">организации (какому-либо </w:t>
      </w:r>
      <w:r w:rsidRPr="002C7F9A">
        <w:rPr>
          <w:rStyle w:val="11"/>
          <w:spacing w:val="0"/>
          <w:sz w:val="28"/>
          <w:szCs w:val="28"/>
        </w:rPr>
        <w:t>общественному движению)</w:t>
      </w:r>
      <w:r>
        <w:rPr>
          <w:rStyle w:val="11"/>
          <w:spacing w:val="0"/>
          <w:sz w:val="28"/>
          <w:szCs w:val="28"/>
        </w:rPr>
        <w:t>,</w:t>
      </w:r>
      <w:r w:rsidRPr="002E1F51">
        <w:rPr>
          <w:rStyle w:val="11"/>
          <w:spacing w:val="0"/>
          <w:sz w:val="28"/>
          <w:szCs w:val="28"/>
        </w:rPr>
        <w:t xml:space="preserve"> выдвинувшей </w:t>
      </w:r>
      <w:r w:rsidRPr="004A275A">
        <w:rPr>
          <w:rStyle w:val="20"/>
          <w:spacing w:val="0"/>
          <w:sz w:val="28"/>
          <w:szCs w:val="28"/>
        </w:rPr>
        <w:t>(выдвинувшему)</w:t>
      </w:r>
      <w:r w:rsidRPr="006D121B">
        <w:rPr>
          <w:rStyle w:val="8"/>
          <w:spacing w:val="0"/>
          <w:sz w:val="28"/>
          <w:szCs w:val="28"/>
        </w:rPr>
        <w:t xml:space="preserve"> республиканский </w:t>
      </w:r>
      <w:r w:rsidRPr="006D121B">
        <w:rPr>
          <w:rStyle w:val="11"/>
          <w:spacing w:val="0"/>
          <w:sz w:val="28"/>
          <w:szCs w:val="28"/>
        </w:rPr>
        <w:t xml:space="preserve">список кандидатов, в частности указание на </w:t>
      </w:r>
      <w:r w:rsidRPr="00D1571C">
        <w:rPr>
          <w:rStyle w:val="20"/>
          <w:spacing w:val="0"/>
          <w:sz w:val="28"/>
          <w:szCs w:val="28"/>
        </w:rPr>
        <w:t>то, за каку</w:t>
      </w:r>
      <w:r w:rsidRPr="00D1571C">
        <w:rPr>
          <w:rStyle w:val="11"/>
          <w:spacing w:val="0"/>
          <w:sz w:val="28"/>
          <w:szCs w:val="28"/>
        </w:rPr>
        <w:t xml:space="preserve">ю общественную организацию (какое общественное движение), какой республиканский </w:t>
      </w:r>
      <w:r w:rsidRPr="00D1571C">
        <w:rPr>
          <w:rStyle w:val="20"/>
          <w:spacing w:val="0"/>
          <w:sz w:val="28"/>
          <w:szCs w:val="28"/>
        </w:rPr>
        <w:t xml:space="preserve">список </w:t>
      </w:r>
      <w:r w:rsidRPr="00B96620">
        <w:rPr>
          <w:rStyle w:val="11"/>
          <w:spacing w:val="0"/>
          <w:sz w:val="28"/>
          <w:szCs w:val="28"/>
        </w:rPr>
        <w:t>кандидатов будет голосовать избиратель;</w:t>
      </w:r>
    </w:p>
    <w:p w:rsidR="0000665A" w:rsidRPr="0048204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532C76">
        <w:rPr>
          <w:color w:val="000000"/>
          <w:spacing w:val="0"/>
          <w:sz w:val="28"/>
          <w:szCs w:val="28"/>
        </w:rPr>
        <w:t>3)</w:t>
      </w:r>
      <w:r>
        <w:rPr>
          <w:color w:val="000000"/>
          <w:spacing w:val="0"/>
          <w:sz w:val="28"/>
          <w:szCs w:val="28"/>
        </w:rPr>
        <w:t> </w:t>
      </w:r>
      <w:r w:rsidRPr="00532C76">
        <w:rPr>
          <w:rStyle w:val="11"/>
          <w:spacing w:val="0"/>
          <w:sz w:val="28"/>
          <w:szCs w:val="28"/>
        </w:rPr>
        <w:t xml:space="preserve">описание возможных последствий в случае допуска того или иного </w:t>
      </w:r>
      <w:r w:rsidRPr="00316715">
        <w:rPr>
          <w:rStyle w:val="50"/>
          <w:spacing w:val="0"/>
          <w:sz w:val="28"/>
          <w:szCs w:val="28"/>
        </w:rPr>
        <w:t xml:space="preserve">республиканского </w:t>
      </w:r>
      <w:r w:rsidRPr="00316715">
        <w:rPr>
          <w:rStyle w:val="11"/>
          <w:spacing w:val="0"/>
          <w:sz w:val="28"/>
          <w:szCs w:val="28"/>
        </w:rPr>
        <w:t>списка кандидатов к распределению депутатских мандатов, избр</w:t>
      </w:r>
      <w:r w:rsidRPr="00BD5079">
        <w:rPr>
          <w:rStyle w:val="11"/>
          <w:spacing w:val="0"/>
          <w:sz w:val="28"/>
          <w:szCs w:val="28"/>
        </w:rPr>
        <w:t>ания того</w:t>
      </w:r>
      <w:r w:rsidRPr="00BD5079">
        <w:rPr>
          <w:rStyle w:val="20"/>
          <w:spacing w:val="0"/>
          <w:sz w:val="28"/>
          <w:szCs w:val="28"/>
        </w:rPr>
        <w:t xml:space="preserve"> </w:t>
      </w:r>
      <w:r w:rsidRPr="0048204A">
        <w:rPr>
          <w:rStyle w:val="50"/>
          <w:spacing w:val="0"/>
          <w:sz w:val="28"/>
          <w:szCs w:val="28"/>
        </w:rPr>
        <w:t xml:space="preserve">или </w:t>
      </w:r>
      <w:r w:rsidRPr="0048204A">
        <w:rPr>
          <w:rStyle w:val="11"/>
          <w:spacing w:val="0"/>
          <w:sz w:val="28"/>
          <w:szCs w:val="28"/>
        </w:rPr>
        <w:t>иного кандидата, включенного в указанный список.</w:t>
      </w:r>
    </w:p>
    <w:p w:rsidR="0000665A" w:rsidRPr="00FD7E4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FD7E4A">
        <w:rPr>
          <w:rStyle w:val="11"/>
          <w:spacing w:val="0"/>
          <w:sz w:val="28"/>
          <w:szCs w:val="28"/>
        </w:rPr>
        <w:t>6.</w:t>
      </w:r>
      <w:r>
        <w:rPr>
          <w:rStyle w:val="11"/>
          <w:spacing w:val="0"/>
          <w:sz w:val="28"/>
          <w:szCs w:val="28"/>
        </w:rPr>
        <w:t> </w:t>
      </w:r>
      <w:r w:rsidRPr="00FD7E4A">
        <w:rPr>
          <w:rStyle w:val="11"/>
          <w:spacing w:val="0"/>
          <w:sz w:val="28"/>
          <w:szCs w:val="28"/>
        </w:rPr>
        <w:t>Запрещается проводить предвыборную агитацию:</w:t>
      </w:r>
    </w:p>
    <w:p w:rsidR="0000665A" w:rsidRPr="00BF213D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3146EB">
        <w:rPr>
          <w:rStyle w:val="11"/>
          <w:spacing w:val="0"/>
          <w:sz w:val="28"/>
          <w:szCs w:val="28"/>
        </w:rPr>
        <w:t>1)</w:t>
      </w:r>
      <w:r>
        <w:rPr>
          <w:rStyle w:val="11"/>
          <w:spacing w:val="0"/>
          <w:sz w:val="28"/>
          <w:szCs w:val="28"/>
        </w:rPr>
        <w:t> </w:t>
      </w:r>
      <w:r w:rsidRPr="003146EB">
        <w:rPr>
          <w:rStyle w:val="11"/>
          <w:spacing w:val="0"/>
          <w:sz w:val="28"/>
          <w:szCs w:val="28"/>
        </w:rPr>
        <w:t>о</w:t>
      </w:r>
      <w:r w:rsidRPr="00BF213D">
        <w:rPr>
          <w:rStyle w:val="50"/>
          <w:spacing w:val="0"/>
          <w:sz w:val="28"/>
          <w:szCs w:val="28"/>
        </w:rPr>
        <w:t xml:space="preserve">рганам </w:t>
      </w:r>
      <w:r w:rsidRPr="00BF213D">
        <w:rPr>
          <w:rStyle w:val="11"/>
          <w:spacing w:val="0"/>
          <w:sz w:val="28"/>
          <w:szCs w:val="28"/>
        </w:rPr>
        <w:t>государственной власти;</w:t>
      </w:r>
    </w:p>
    <w:p w:rsidR="0000665A" w:rsidRPr="00BF213D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BF213D">
        <w:rPr>
          <w:color w:val="000000"/>
          <w:spacing w:val="0"/>
          <w:sz w:val="28"/>
          <w:szCs w:val="28"/>
        </w:rPr>
        <w:t>2)</w:t>
      </w:r>
      <w:r>
        <w:rPr>
          <w:color w:val="000000"/>
          <w:spacing w:val="0"/>
          <w:sz w:val="28"/>
          <w:szCs w:val="28"/>
        </w:rPr>
        <w:t> </w:t>
      </w:r>
      <w:r w:rsidRPr="00BF213D">
        <w:rPr>
          <w:rStyle w:val="11"/>
          <w:spacing w:val="0"/>
          <w:sz w:val="28"/>
          <w:szCs w:val="28"/>
        </w:rPr>
        <w:t xml:space="preserve">избирательным комиссиям и членам избирательных комиссий с правом </w:t>
      </w:r>
      <w:r w:rsidRPr="0000665A">
        <w:rPr>
          <w:rStyle w:val="50"/>
          <w:spacing w:val="0"/>
          <w:sz w:val="28"/>
          <w:szCs w:val="28"/>
        </w:rPr>
        <w:t>решающего</w:t>
      </w:r>
      <w:r>
        <w:rPr>
          <w:rStyle w:val="50"/>
          <w:spacing w:val="0"/>
          <w:sz w:val="28"/>
          <w:szCs w:val="28"/>
        </w:rPr>
        <w:t xml:space="preserve"> </w:t>
      </w:r>
      <w:r w:rsidRPr="00BF213D">
        <w:rPr>
          <w:rStyle w:val="50"/>
          <w:spacing w:val="0"/>
          <w:sz w:val="28"/>
          <w:szCs w:val="28"/>
        </w:rPr>
        <w:t>голоса;</w:t>
      </w:r>
    </w:p>
    <w:p w:rsidR="0000665A" w:rsidRPr="001F2415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BF213D">
        <w:rPr>
          <w:color w:val="000000"/>
          <w:spacing w:val="0"/>
          <w:sz w:val="28"/>
          <w:szCs w:val="28"/>
        </w:rPr>
        <w:lastRenderedPageBreak/>
        <w:t>3)</w:t>
      </w:r>
      <w:r>
        <w:rPr>
          <w:color w:val="000000"/>
          <w:spacing w:val="0"/>
          <w:sz w:val="28"/>
          <w:szCs w:val="28"/>
        </w:rPr>
        <w:t> </w:t>
      </w:r>
      <w:r w:rsidRPr="009F6872">
        <w:rPr>
          <w:rStyle w:val="11"/>
          <w:spacing w:val="0"/>
          <w:sz w:val="28"/>
          <w:szCs w:val="28"/>
        </w:rPr>
        <w:t>международным органи</w:t>
      </w:r>
      <w:r w:rsidRPr="00972368">
        <w:rPr>
          <w:rStyle w:val="11"/>
          <w:spacing w:val="0"/>
          <w:sz w:val="28"/>
          <w:szCs w:val="28"/>
        </w:rPr>
        <w:t xml:space="preserve">зациям и международным общественным </w:t>
      </w:r>
      <w:r w:rsidRPr="00972368">
        <w:rPr>
          <w:rStyle w:val="20"/>
          <w:spacing w:val="0"/>
          <w:sz w:val="28"/>
          <w:szCs w:val="28"/>
        </w:rPr>
        <w:t>движениям.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D26641">
        <w:rPr>
          <w:color w:val="000000"/>
          <w:spacing w:val="0"/>
          <w:sz w:val="28"/>
          <w:szCs w:val="28"/>
        </w:rPr>
        <w:t>7.</w:t>
      </w:r>
      <w:r>
        <w:rPr>
          <w:color w:val="000000"/>
          <w:spacing w:val="0"/>
          <w:sz w:val="28"/>
          <w:szCs w:val="28"/>
        </w:rPr>
        <w:t> </w:t>
      </w:r>
      <w:r w:rsidRPr="002C7F9A">
        <w:rPr>
          <w:rStyle w:val="50"/>
          <w:spacing w:val="0"/>
          <w:sz w:val="28"/>
          <w:szCs w:val="28"/>
        </w:rPr>
        <w:t xml:space="preserve">Агитационный </w:t>
      </w:r>
      <w:r w:rsidRPr="002C7F9A">
        <w:rPr>
          <w:rStyle w:val="11"/>
          <w:spacing w:val="0"/>
          <w:sz w:val="28"/>
          <w:szCs w:val="28"/>
        </w:rPr>
        <w:t xml:space="preserve">период начинается на следующий день после регистрации списка кандидатов в  депутаты </w:t>
      </w:r>
      <w:r w:rsidRPr="002C7F9A">
        <w:rPr>
          <w:rStyle w:val="20"/>
          <w:spacing w:val="0"/>
          <w:sz w:val="28"/>
          <w:szCs w:val="28"/>
        </w:rPr>
        <w:t xml:space="preserve">Народного </w:t>
      </w:r>
      <w:r w:rsidRPr="002C7F9A">
        <w:rPr>
          <w:rStyle w:val="50"/>
          <w:spacing w:val="0"/>
          <w:sz w:val="28"/>
          <w:szCs w:val="28"/>
        </w:rPr>
        <w:t xml:space="preserve">Совета </w:t>
      </w:r>
      <w:r w:rsidRPr="002C7F9A">
        <w:rPr>
          <w:rStyle w:val="11"/>
          <w:spacing w:val="0"/>
          <w:sz w:val="28"/>
          <w:szCs w:val="28"/>
        </w:rPr>
        <w:t xml:space="preserve">и прекращается </w:t>
      </w:r>
      <w:r w:rsidRPr="002C7F9A">
        <w:rPr>
          <w:rStyle w:val="50"/>
          <w:spacing w:val="0"/>
          <w:sz w:val="28"/>
          <w:szCs w:val="28"/>
        </w:rPr>
        <w:t xml:space="preserve">в </w:t>
      </w:r>
      <w:r w:rsidRPr="002C7F9A">
        <w:rPr>
          <w:rStyle w:val="11"/>
          <w:spacing w:val="0"/>
          <w:sz w:val="28"/>
          <w:szCs w:val="28"/>
        </w:rPr>
        <w:t xml:space="preserve">ноль часов </w:t>
      </w:r>
      <w:r w:rsidRPr="002C7F9A">
        <w:rPr>
          <w:rStyle w:val="50"/>
          <w:spacing w:val="0"/>
          <w:sz w:val="28"/>
          <w:szCs w:val="28"/>
        </w:rPr>
        <w:t xml:space="preserve">по </w:t>
      </w:r>
      <w:r w:rsidRPr="002C7F9A">
        <w:rPr>
          <w:rStyle w:val="11"/>
          <w:spacing w:val="0"/>
          <w:sz w:val="28"/>
          <w:szCs w:val="28"/>
        </w:rPr>
        <w:t xml:space="preserve">местному времени за сутки </w:t>
      </w:r>
      <w:r w:rsidRPr="002C7F9A">
        <w:rPr>
          <w:rStyle w:val="50"/>
          <w:spacing w:val="0"/>
          <w:sz w:val="28"/>
          <w:szCs w:val="28"/>
        </w:rPr>
        <w:t xml:space="preserve">до </w:t>
      </w:r>
      <w:r w:rsidRPr="002C7F9A">
        <w:rPr>
          <w:rStyle w:val="11"/>
          <w:spacing w:val="0"/>
          <w:sz w:val="28"/>
          <w:szCs w:val="28"/>
        </w:rPr>
        <w:t xml:space="preserve">дня </w:t>
      </w:r>
      <w:r w:rsidRPr="002C7F9A">
        <w:rPr>
          <w:rStyle w:val="20"/>
          <w:spacing w:val="0"/>
          <w:sz w:val="28"/>
          <w:szCs w:val="28"/>
        </w:rPr>
        <w:t>голосования.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color w:val="000000"/>
          <w:spacing w:val="0"/>
          <w:sz w:val="28"/>
          <w:szCs w:val="28"/>
        </w:rPr>
        <w:t>8.</w:t>
      </w:r>
      <w:r>
        <w:rPr>
          <w:color w:val="000000"/>
          <w:spacing w:val="0"/>
          <w:sz w:val="28"/>
          <w:szCs w:val="28"/>
        </w:rPr>
        <w:t> </w:t>
      </w:r>
      <w:r w:rsidRPr="002C7F9A">
        <w:rPr>
          <w:rStyle w:val="50"/>
          <w:spacing w:val="0"/>
          <w:sz w:val="28"/>
          <w:szCs w:val="28"/>
        </w:rPr>
        <w:t xml:space="preserve">Жалобы </w:t>
      </w:r>
      <w:r w:rsidRPr="002C7F9A">
        <w:rPr>
          <w:rStyle w:val="11"/>
          <w:spacing w:val="0"/>
          <w:sz w:val="28"/>
          <w:szCs w:val="28"/>
        </w:rPr>
        <w:t xml:space="preserve">(заявления), связанные с проведением предвыборной агитации, </w:t>
      </w:r>
      <w:r w:rsidRPr="002C7F9A">
        <w:rPr>
          <w:rStyle w:val="20"/>
          <w:spacing w:val="0"/>
          <w:sz w:val="28"/>
          <w:szCs w:val="28"/>
        </w:rPr>
        <w:t xml:space="preserve">рассматриваются </w:t>
      </w:r>
      <w:r w:rsidRPr="002C7F9A">
        <w:rPr>
          <w:rStyle w:val="11"/>
          <w:spacing w:val="0"/>
          <w:sz w:val="28"/>
          <w:szCs w:val="28"/>
        </w:rPr>
        <w:t xml:space="preserve">Центральной избирательной комиссией Донецкой Народной </w:t>
      </w:r>
      <w:r w:rsidRPr="002C7F9A">
        <w:rPr>
          <w:rStyle w:val="20"/>
          <w:spacing w:val="0"/>
          <w:sz w:val="28"/>
          <w:szCs w:val="28"/>
        </w:rPr>
        <w:t xml:space="preserve">Республики </w:t>
      </w:r>
      <w:r w:rsidRPr="002C7F9A">
        <w:rPr>
          <w:rStyle w:val="50"/>
          <w:spacing w:val="0"/>
          <w:sz w:val="28"/>
          <w:szCs w:val="28"/>
        </w:rPr>
        <w:t xml:space="preserve">в </w:t>
      </w:r>
      <w:r w:rsidRPr="002C7F9A">
        <w:rPr>
          <w:rStyle w:val="11"/>
          <w:spacing w:val="0"/>
          <w:sz w:val="28"/>
          <w:szCs w:val="28"/>
        </w:rPr>
        <w:t>установленном ею порядке.</w:t>
      </w:r>
    </w:p>
    <w:p w:rsidR="0000665A" w:rsidRPr="001674E9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61"/>
          <w:bCs w:val="0"/>
          <w:spacing w:val="0"/>
          <w:sz w:val="28"/>
          <w:szCs w:val="28"/>
        </w:rPr>
      </w:pPr>
      <w:r w:rsidRPr="002E1F51">
        <w:rPr>
          <w:rStyle w:val="11"/>
          <w:spacing w:val="0"/>
          <w:sz w:val="28"/>
          <w:szCs w:val="28"/>
        </w:rPr>
        <w:t xml:space="preserve">Статья </w:t>
      </w:r>
      <w:r w:rsidRPr="002E1F51">
        <w:rPr>
          <w:rStyle w:val="50"/>
          <w:spacing w:val="0"/>
          <w:sz w:val="28"/>
          <w:szCs w:val="28"/>
        </w:rPr>
        <w:t>1</w:t>
      </w:r>
      <w:r>
        <w:rPr>
          <w:rStyle w:val="11"/>
          <w:spacing w:val="0"/>
          <w:sz w:val="28"/>
          <w:szCs w:val="28"/>
        </w:rPr>
        <w:t xml:space="preserve">3. </w:t>
      </w:r>
      <w:r w:rsidRPr="00B71577">
        <w:rPr>
          <w:rStyle w:val="61"/>
          <w:spacing w:val="0"/>
          <w:sz w:val="28"/>
          <w:szCs w:val="28"/>
        </w:rPr>
        <w:t>Финансовое обеспечение подготовки и проведения выборов депутатов Народного Совета</w:t>
      </w:r>
    </w:p>
    <w:p w:rsidR="0000665A" w:rsidRPr="00D1571C" w:rsidRDefault="0000665A" w:rsidP="0000665A">
      <w:pPr>
        <w:spacing w:after="360" w:line="276" w:lineRule="auto"/>
        <w:ind w:firstLine="709"/>
        <w:jc w:val="both"/>
        <w:rPr>
          <w:rStyle w:val="50"/>
          <w:spacing w:val="0"/>
          <w:sz w:val="28"/>
          <w:szCs w:val="28"/>
        </w:rPr>
      </w:pPr>
      <w:r w:rsidRPr="00290217">
        <w:rPr>
          <w:rStyle w:val="61"/>
          <w:b w:val="0"/>
          <w:spacing w:val="0"/>
          <w:sz w:val="28"/>
          <w:szCs w:val="28"/>
        </w:rPr>
        <w:t>1.</w:t>
      </w:r>
      <w:r>
        <w:rPr>
          <w:rStyle w:val="61"/>
          <w:b w:val="0"/>
          <w:spacing w:val="0"/>
          <w:sz w:val="28"/>
          <w:szCs w:val="28"/>
        </w:rPr>
        <w:t> </w:t>
      </w:r>
      <w:r w:rsidRPr="00290217">
        <w:rPr>
          <w:rStyle w:val="50"/>
          <w:spacing w:val="0"/>
          <w:sz w:val="28"/>
          <w:szCs w:val="28"/>
        </w:rPr>
        <w:t>Расходы, с</w:t>
      </w:r>
      <w:r w:rsidRPr="006073FC">
        <w:rPr>
          <w:rStyle w:val="11"/>
          <w:spacing w:val="0"/>
          <w:sz w:val="28"/>
          <w:szCs w:val="28"/>
        </w:rPr>
        <w:t xml:space="preserve">вязанные с </w:t>
      </w:r>
      <w:r w:rsidRPr="006073FC">
        <w:rPr>
          <w:rStyle w:val="50"/>
          <w:spacing w:val="0"/>
          <w:sz w:val="28"/>
          <w:szCs w:val="28"/>
        </w:rPr>
        <w:t xml:space="preserve">подготовкой </w:t>
      </w:r>
      <w:r w:rsidRPr="00816C97">
        <w:rPr>
          <w:rStyle w:val="11"/>
          <w:spacing w:val="0"/>
          <w:sz w:val="28"/>
          <w:szCs w:val="28"/>
        </w:rPr>
        <w:t xml:space="preserve">и </w:t>
      </w:r>
      <w:r w:rsidRPr="00816C97">
        <w:rPr>
          <w:rStyle w:val="50"/>
          <w:spacing w:val="0"/>
          <w:sz w:val="28"/>
          <w:szCs w:val="28"/>
        </w:rPr>
        <w:t xml:space="preserve">проведением </w:t>
      </w:r>
      <w:r w:rsidRPr="00816C97">
        <w:rPr>
          <w:rStyle w:val="11"/>
          <w:spacing w:val="0"/>
          <w:sz w:val="28"/>
          <w:szCs w:val="28"/>
        </w:rPr>
        <w:t xml:space="preserve">выборов </w:t>
      </w:r>
      <w:r w:rsidRPr="00816C97">
        <w:rPr>
          <w:rStyle w:val="50"/>
          <w:spacing w:val="0"/>
          <w:sz w:val="28"/>
          <w:szCs w:val="28"/>
        </w:rPr>
        <w:t xml:space="preserve">депутатов </w:t>
      </w:r>
      <w:r w:rsidRPr="002E1F51">
        <w:rPr>
          <w:rStyle w:val="20"/>
          <w:spacing w:val="0"/>
          <w:sz w:val="28"/>
          <w:szCs w:val="28"/>
        </w:rPr>
        <w:t xml:space="preserve">Народного </w:t>
      </w:r>
      <w:r w:rsidRPr="002E1F51">
        <w:rPr>
          <w:rStyle w:val="50"/>
          <w:spacing w:val="0"/>
          <w:sz w:val="28"/>
          <w:szCs w:val="28"/>
        </w:rPr>
        <w:t xml:space="preserve">Совета, </w:t>
      </w:r>
      <w:r w:rsidRPr="002E1F51">
        <w:rPr>
          <w:rStyle w:val="11"/>
          <w:spacing w:val="0"/>
          <w:sz w:val="28"/>
          <w:szCs w:val="28"/>
        </w:rPr>
        <w:t xml:space="preserve">производятся </w:t>
      </w:r>
      <w:r w:rsidRPr="002E1F51">
        <w:rPr>
          <w:rStyle w:val="50"/>
          <w:spacing w:val="0"/>
          <w:sz w:val="28"/>
          <w:szCs w:val="28"/>
        </w:rPr>
        <w:t xml:space="preserve">избирательными </w:t>
      </w:r>
      <w:r w:rsidRPr="002E1F51">
        <w:rPr>
          <w:rStyle w:val="11"/>
          <w:spacing w:val="0"/>
          <w:sz w:val="28"/>
          <w:szCs w:val="28"/>
        </w:rPr>
        <w:t xml:space="preserve">комиссиями за счет </w:t>
      </w:r>
      <w:r w:rsidRPr="002E1F51">
        <w:rPr>
          <w:rStyle w:val="50"/>
          <w:spacing w:val="0"/>
          <w:sz w:val="28"/>
          <w:szCs w:val="28"/>
        </w:rPr>
        <w:t>средств</w:t>
      </w:r>
      <w:r w:rsidR="00C87465">
        <w:rPr>
          <w:rStyle w:val="50"/>
          <w:spacing w:val="0"/>
          <w:sz w:val="28"/>
          <w:szCs w:val="28"/>
        </w:rPr>
        <w:t xml:space="preserve">, </w:t>
      </w:r>
      <w:r w:rsidRPr="002E1F51">
        <w:rPr>
          <w:rStyle w:val="50"/>
          <w:spacing w:val="0"/>
          <w:sz w:val="28"/>
          <w:szCs w:val="28"/>
        </w:rPr>
        <w:t xml:space="preserve"> </w:t>
      </w:r>
      <w:r w:rsidRPr="004A275A">
        <w:rPr>
          <w:rStyle w:val="20"/>
          <w:spacing w:val="0"/>
          <w:sz w:val="28"/>
          <w:szCs w:val="28"/>
        </w:rPr>
        <w:t xml:space="preserve">выделенных </w:t>
      </w:r>
      <w:r w:rsidRPr="006D121B">
        <w:rPr>
          <w:rStyle w:val="50"/>
          <w:spacing w:val="0"/>
          <w:sz w:val="28"/>
          <w:szCs w:val="28"/>
        </w:rPr>
        <w:t xml:space="preserve">на </w:t>
      </w:r>
      <w:r w:rsidRPr="006D121B">
        <w:rPr>
          <w:rStyle w:val="11"/>
          <w:spacing w:val="0"/>
          <w:sz w:val="28"/>
          <w:szCs w:val="28"/>
        </w:rPr>
        <w:t xml:space="preserve">эти цели из республиканского </w:t>
      </w:r>
      <w:r w:rsidRPr="00D1571C">
        <w:rPr>
          <w:rStyle w:val="50"/>
          <w:spacing w:val="0"/>
          <w:sz w:val="28"/>
          <w:szCs w:val="28"/>
        </w:rPr>
        <w:t>бюджета.</w:t>
      </w:r>
    </w:p>
    <w:p w:rsidR="0000665A" w:rsidRPr="00FD7E4A" w:rsidRDefault="0000665A" w:rsidP="0000665A">
      <w:pPr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D1571C">
        <w:rPr>
          <w:rStyle w:val="11"/>
          <w:spacing w:val="0"/>
          <w:sz w:val="28"/>
          <w:szCs w:val="28"/>
        </w:rPr>
        <w:t>2.</w:t>
      </w:r>
      <w:r>
        <w:rPr>
          <w:rStyle w:val="11"/>
          <w:spacing w:val="0"/>
          <w:sz w:val="28"/>
          <w:szCs w:val="28"/>
        </w:rPr>
        <w:t> </w:t>
      </w:r>
      <w:r w:rsidRPr="00D1571C">
        <w:rPr>
          <w:rStyle w:val="11"/>
          <w:spacing w:val="0"/>
          <w:sz w:val="28"/>
          <w:szCs w:val="28"/>
        </w:rPr>
        <w:t xml:space="preserve">Главным распорядителем </w:t>
      </w:r>
      <w:r w:rsidRPr="00D1571C">
        <w:rPr>
          <w:rStyle w:val="50"/>
          <w:spacing w:val="0"/>
          <w:sz w:val="28"/>
          <w:szCs w:val="28"/>
        </w:rPr>
        <w:t xml:space="preserve">средств, выделенных </w:t>
      </w:r>
      <w:r w:rsidRPr="00B96620">
        <w:rPr>
          <w:rStyle w:val="11"/>
          <w:spacing w:val="0"/>
          <w:sz w:val="28"/>
          <w:szCs w:val="28"/>
        </w:rPr>
        <w:t xml:space="preserve">на </w:t>
      </w:r>
      <w:r w:rsidRPr="00B96620">
        <w:rPr>
          <w:rStyle w:val="50"/>
          <w:spacing w:val="0"/>
          <w:sz w:val="28"/>
          <w:szCs w:val="28"/>
        </w:rPr>
        <w:t xml:space="preserve">подготовку </w:t>
      </w:r>
      <w:r w:rsidRPr="00532C76">
        <w:rPr>
          <w:rStyle w:val="20"/>
          <w:spacing w:val="0"/>
          <w:sz w:val="28"/>
          <w:szCs w:val="28"/>
        </w:rPr>
        <w:t xml:space="preserve">и проведение </w:t>
      </w:r>
      <w:r w:rsidRPr="00532C76">
        <w:rPr>
          <w:rStyle w:val="50"/>
          <w:spacing w:val="0"/>
          <w:sz w:val="28"/>
          <w:szCs w:val="28"/>
        </w:rPr>
        <w:t xml:space="preserve">выборов </w:t>
      </w:r>
      <w:r w:rsidRPr="00316715">
        <w:rPr>
          <w:rStyle w:val="11"/>
          <w:spacing w:val="0"/>
          <w:sz w:val="28"/>
          <w:szCs w:val="28"/>
        </w:rPr>
        <w:t xml:space="preserve">депутатов Народного Совета, </w:t>
      </w:r>
      <w:r w:rsidRPr="00316715">
        <w:rPr>
          <w:rStyle w:val="50"/>
          <w:spacing w:val="0"/>
          <w:sz w:val="28"/>
          <w:szCs w:val="28"/>
        </w:rPr>
        <w:t xml:space="preserve">является </w:t>
      </w:r>
      <w:r w:rsidRPr="00BD5079">
        <w:rPr>
          <w:rStyle w:val="11"/>
          <w:spacing w:val="0"/>
          <w:sz w:val="28"/>
          <w:szCs w:val="28"/>
        </w:rPr>
        <w:t xml:space="preserve">Центральная </w:t>
      </w:r>
      <w:r w:rsidRPr="00BD5079">
        <w:rPr>
          <w:rStyle w:val="50"/>
          <w:spacing w:val="0"/>
          <w:sz w:val="28"/>
          <w:szCs w:val="28"/>
        </w:rPr>
        <w:t xml:space="preserve">избирательная </w:t>
      </w:r>
      <w:r w:rsidRPr="0048204A">
        <w:rPr>
          <w:rStyle w:val="20"/>
          <w:spacing w:val="0"/>
          <w:sz w:val="28"/>
          <w:szCs w:val="28"/>
        </w:rPr>
        <w:t xml:space="preserve">комиссия </w:t>
      </w:r>
      <w:r w:rsidRPr="0048204A">
        <w:rPr>
          <w:rStyle w:val="50"/>
          <w:spacing w:val="0"/>
          <w:sz w:val="28"/>
          <w:szCs w:val="28"/>
        </w:rPr>
        <w:t xml:space="preserve">Донецкой </w:t>
      </w:r>
      <w:r w:rsidRPr="00FD7E4A">
        <w:rPr>
          <w:rStyle w:val="11"/>
          <w:spacing w:val="0"/>
          <w:sz w:val="28"/>
          <w:szCs w:val="28"/>
        </w:rPr>
        <w:t xml:space="preserve">Народной Республики. </w:t>
      </w:r>
    </w:p>
    <w:p w:rsidR="0000665A" w:rsidRPr="00972368" w:rsidRDefault="0000665A" w:rsidP="0000665A">
      <w:pPr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3146EB">
        <w:rPr>
          <w:rStyle w:val="11"/>
          <w:spacing w:val="0"/>
          <w:sz w:val="28"/>
          <w:szCs w:val="28"/>
        </w:rPr>
        <w:t>3</w:t>
      </w:r>
      <w:r w:rsidRPr="00BF213D">
        <w:rPr>
          <w:rStyle w:val="11"/>
          <w:spacing w:val="0"/>
          <w:sz w:val="28"/>
          <w:szCs w:val="28"/>
        </w:rPr>
        <w:t>.</w:t>
      </w:r>
      <w:r>
        <w:rPr>
          <w:rStyle w:val="11"/>
          <w:spacing w:val="0"/>
          <w:sz w:val="28"/>
          <w:szCs w:val="28"/>
        </w:rPr>
        <w:t> </w:t>
      </w:r>
      <w:r w:rsidRPr="00BF213D">
        <w:rPr>
          <w:rStyle w:val="11"/>
          <w:spacing w:val="0"/>
          <w:sz w:val="28"/>
          <w:szCs w:val="28"/>
        </w:rPr>
        <w:t xml:space="preserve">Распределение средств между участковыми </w:t>
      </w:r>
      <w:r w:rsidRPr="00BF213D">
        <w:rPr>
          <w:rStyle w:val="50"/>
          <w:spacing w:val="0"/>
          <w:sz w:val="28"/>
          <w:szCs w:val="28"/>
        </w:rPr>
        <w:t xml:space="preserve">избирательными </w:t>
      </w:r>
      <w:r w:rsidRPr="00BF213D">
        <w:rPr>
          <w:rStyle w:val="20"/>
          <w:spacing w:val="0"/>
          <w:sz w:val="28"/>
          <w:szCs w:val="28"/>
        </w:rPr>
        <w:t xml:space="preserve">комиссиями </w:t>
      </w:r>
      <w:r w:rsidRPr="00BF213D">
        <w:rPr>
          <w:rStyle w:val="11"/>
          <w:spacing w:val="0"/>
          <w:sz w:val="28"/>
          <w:szCs w:val="28"/>
        </w:rPr>
        <w:t xml:space="preserve">осуществляется в порядке, установленном Центральной </w:t>
      </w:r>
      <w:r w:rsidRPr="00BF213D">
        <w:rPr>
          <w:rStyle w:val="50"/>
          <w:spacing w:val="0"/>
          <w:sz w:val="28"/>
          <w:szCs w:val="28"/>
        </w:rPr>
        <w:t xml:space="preserve">избирательной </w:t>
      </w:r>
      <w:r w:rsidRPr="009F6872">
        <w:rPr>
          <w:rStyle w:val="20"/>
          <w:spacing w:val="0"/>
          <w:sz w:val="28"/>
          <w:szCs w:val="28"/>
        </w:rPr>
        <w:t xml:space="preserve">комиссией </w:t>
      </w:r>
      <w:r w:rsidRPr="00972368">
        <w:rPr>
          <w:rStyle w:val="50"/>
          <w:spacing w:val="0"/>
          <w:sz w:val="28"/>
          <w:szCs w:val="28"/>
        </w:rPr>
        <w:t xml:space="preserve">Донецкой </w:t>
      </w:r>
      <w:r w:rsidRPr="00972368">
        <w:rPr>
          <w:rStyle w:val="11"/>
          <w:spacing w:val="0"/>
          <w:sz w:val="28"/>
          <w:szCs w:val="28"/>
        </w:rPr>
        <w:t>Народной Республики.</w:t>
      </w:r>
    </w:p>
    <w:p w:rsidR="0000665A" w:rsidRPr="00B71577" w:rsidRDefault="0000665A" w:rsidP="0000665A">
      <w:pPr>
        <w:spacing w:after="360" w:line="276" w:lineRule="auto"/>
        <w:ind w:firstLine="709"/>
        <w:jc w:val="both"/>
        <w:rPr>
          <w:rStyle w:val="61"/>
          <w:bCs w:val="0"/>
          <w:spacing w:val="0"/>
          <w:sz w:val="28"/>
          <w:szCs w:val="28"/>
        </w:rPr>
      </w:pPr>
      <w:r w:rsidRPr="002E1F51">
        <w:rPr>
          <w:rStyle w:val="610"/>
          <w:b w:val="0"/>
          <w:spacing w:val="0"/>
          <w:sz w:val="28"/>
          <w:szCs w:val="28"/>
        </w:rPr>
        <w:t>Статья 1</w:t>
      </w:r>
      <w:r>
        <w:rPr>
          <w:rStyle w:val="610"/>
          <w:b w:val="0"/>
          <w:spacing w:val="0"/>
          <w:sz w:val="28"/>
          <w:szCs w:val="28"/>
        </w:rPr>
        <w:t xml:space="preserve">4. </w:t>
      </w:r>
      <w:r w:rsidRPr="00B71577">
        <w:rPr>
          <w:rStyle w:val="61"/>
          <w:spacing w:val="0"/>
          <w:sz w:val="28"/>
          <w:szCs w:val="28"/>
        </w:rPr>
        <w:t>Помещение для голосования</w:t>
      </w:r>
    </w:p>
    <w:p w:rsidR="0000665A" w:rsidRPr="006D121B" w:rsidRDefault="0000665A" w:rsidP="0000665A">
      <w:pPr>
        <w:spacing w:after="360" w:line="276" w:lineRule="auto"/>
        <w:ind w:firstLine="709"/>
        <w:jc w:val="both"/>
        <w:rPr>
          <w:rStyle w:val="50"/>
          <w:spacing w:val="0"/>
          <w:sz w:val="28"/>
          <w:szCs w:val="28"/>
        </w:rPr>
      </w:pPr>
      <w:r w:rsidRPr="001674E9">
        <w:rPr>
          <w:rStyle w:val="11"/>
          <w:spacing w:val="0"/>
          <w:sz w:val="28"/>
          <w:szCs w:val="28"/>
        </w:rPr>
        <w:t>1.</w:t>
      </w:r>
      <w:r>
        <w:rPr>
          <w:rStyle w:val="11"/>
          <w:spacing w:val="0"/>
          <w:sz w:val="28"/>
          <w:szCs w:val="28"/>
        </w:rPr>
        <w:t> </w:t>
      </w:r>
      <w:r w:rsidRPr="001674E9">
        <w:rPr>
          <w:rStyle w:val="11"/>
          <w:spacing w:val="0"/>
          <w:sz w:val="28"/>
          <w:szCs w:val="28"/>
        </w:rPr>
        <w:t xml:space="preserve">В помещении для голосования размещаются кабины </w:t>
      </w:r>
      <w:r w:rsidRPr="001674E9">
        <w:rPr>
          <w:rStyle w:val="50"/>
          <w:spacing w:val="0"/>
          <w:sz w:val="28"/>
          <w:szCs w:val="28"/>
        </w:rPr>
        <w:t xml:space="preserve">или </w:t>
      </w:r>
      <w:r w:rsidRPr="001674E9">
        <w:rPr>
          <w:rStyle w:val="20"/>
          <w:spacing w:val="0"/>
          <w:sz w:val="28"/>
          <w:szCs w:val="28"/>
        </w:rPr>
        <w:t xml:space="preserve">специально </w:t>
      </w:r>
      <w:r w:rsidRPr="00290217">
        <w:rPr>
          <w:rStyle w:val="50"/>
          <w:spacing w:val="0"/>
          <w:sz w:val="28"/>
          <w:szCs w:val="28"/>
        </w:rPr>
        <w:t xml:space="preserve">оборудованные </w:t>
      </w:r>
      <w:r w:rsidRPr="00290217">
        <w:rPr>
          <w:rStyle w:val="11"/>
          <w:spacing w:val="0"/>
          <w:sz w:val="28"/>
          <w:szCs w:val="28"/>
        </w:rPr>
        <w:t xml:space="preserve">места для тайного голосования, снабженные системой </w:t>
      </w:r>
      <w:r w:rsidRPr="006073FC">
        <w:rPr>
          <w:rStyle w:val="50"/>
          <w:spacing w:val="0"/>
          <w:sz w:val="28"/>
          <w:szCs w:val="28"/>
        </w:rPr>
        <w:t xml:space="preserve">освещения </w:t>
      </w:r>
      <w:r w:rsidRPr="006073FC">
        <w:rPr>
          <w:rStyle w:val="20"/>
          <w:spacing w:val="0"/>
          <w:sz w:val="28"/>
          <w:szCs w:val="28"/>
        </w:rPr>
        <w:t xml:space="preserve">и </w:t>
      </w:r>
      <w:r w:rsidRPr="00816C97">
        <w:rPr>
          <w:rStyle w:val="50"/>
          <w:spacing w:val="0"/>
          <w:sz w:val="28"/>
          <w:szCs w:val="28"/>
        </w:rPr>
        <w:t xml:space="preserve">письменными </w:t>
      </w:r>
      <w:r w:rsidRPr="00816C97">
        <w:rPr>
          <w:rStyle w:val="11"/>
          <w:spacing w:val="0"/>
          <w:sz w:val="28"/>
          <w:szCs w:val="28"/>
        </w:rPr>
        <w:t xml:space="preserve">принадлежностями, </w:t>
      </w:r>
      <w:r w:rsidRPr="002E1F51">
        <w:rPr>
          <w:rStyle w:val="50"/>
          <w:spacing w:val="0"/>
          <w:sz w:val="28"/>
          <w:szCs w:val="28"/>
        </w:rPr>
        <w:t xml:space="preserve">за </w:t>
      </w:r>
      <w:r w:rsidRPr="002E1F51">
        <w:rPr>
          <w:rStyle w:val="11"/>
          <w:spacing w:val="0"/>
          <w:sz w:val="28"/>
          <w:szCs w:val="28"/>
        </w:rPr>
        <w:t xml:space="preserve">исключением карандашей, а также </w:t>
      </w:r>
      <w:r w:rsidRPr="004A275A">
        <w:rPr>
          <w:rStyle w:val="50"/>
          <w:spacing w:val="0"/>
          <w:sz w:val="28"/>
          <w:szCs w:val="28"/>
        </w:rPr>
        <w:t xml:space="preserve">ящики </w:t>
      </w:r>
      <w:r w:rsidRPr="006D121B">
        <w:rPr>
          <w:rStyle w:val="20"/>
          <w:spacing w:val="0"/>
          <w:sz w:val="28"/>
          <w:szCs w:val="28"/>
        </w:rPr>
        <w:t xml:space="preserve">для </w:t>
      </w:r>
      <w:r w:rsidRPr="006D121B">
        <w:rPr>
          <w:rStyle w:val="50"/>
          <w:spacing w:val="0"/>
          <w:sz w:val="28"/>
          <w:szCs w:val="28"/>
        </w:rPr>
        <w:t>голосования.</w:t>
      </w:r>
    </w:p>
    <w:p w:rsidR="0000665A" w:rsidRPr="0048204A" w:rsidRDefault="0000665A" w:rsidP="0000665A">
      <w:pPr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D1571C">
        <w:rPr>
          <w:rStyle w:val="11"/>
          <w:spacing w:val="0"/>
          <w:sz w:val="28"/>
          <w:szCs w:val="28"/>
        </w:rPr>
        <w:t>2.</w:t>
      </w:r>
      <w:r>
        <w:rPr>
          <w:rStyle w:val="11"/>
          <w:spacing w:val="0"/>
          <w:sz w:val="28"/>
          <w:szCs w:val="28"/>
        </w:rPr>
        <w:t> </w:t>
      </w:r>
      <w:r w:rsidRPr="00D1571C">
        <w:rPr>
          <w:rStyle w:val="11"/>
          <w:spacing w:val="0"/>
          <w:sz w:val="28"/>
          <w:szCs w:val="28"/>
        </w:rPr>
        <w:t xml:space="preserve">В помещении для голосования либо непосредственно перед ним </w:t>
      </w:r>
      <w:r w:rsidRPr="00D1571C">
        <w:rPr>
          <w:rStyle w:val="50"/>
          <w:spacing w:val="0"/>
          <w:sz w:val="28"/>
          <w:szCs w:val="28"/>
        </w:rPr>
        <w:t xml:space="preserve">оборудуется информационный </w:t>
      </w:r>
      <w:r w:rsidRPr="00D1571C">
        <w:rPr>
          <w:rStyle w:val="11"/>
          <w:spacing w:val="0"/>
          <w:sz w:val="28"/>
          <w:szCs w:val="28"/>
        </w:rPr>
        <w:t xml:space="preserve">стенд, на котором размещается информация </w:t>
      </w:r>
      <w:r w:rsidRPr="00D1571C">
        <w:rPr>
          <w:rStyle w:val="50"/>
          <w:spacing w:val="0"/>
          <w:sz w:val="28"/>
          <w:szCs w:val="28"/>
        </w:rPr>
        <w:t xml:space="preserve">обо </w:t>
      </w:r>
      <w:r w:rsidRPr="00B96620">
        <w:rPr>
          <w:rStyle w:val="20"/>
          <w:spacing w:val="0"/>
          <w:sz w:val="28"/>
          <w:szCs w:val="28"/>
        </w:rPr>
        <w:t xml:space="preserve">всех зарегистрированных </w:t>
      </w:r>
      <w:r w:rsidRPr="00B96620">
        <w:rPr>
          <w:rStyle w:val="11"/>
          <w:spacing w:val="0"/>
          <w:sz w:val="28"/>
          <w:szCs w:val="28"/>
        </w:rPr>
        <w:t>республиканских с</w:t>
      </w:r>
      <w:r w:rsidRPr="00532C76">
        <w:rPr>
          <w:rStyle w:val="11"/>
          <w:spacing w:val="0"/>
          <w:sz w:val="28"/>
          <w:szCs w:val="28"/>
        </w:rPr>
        <w:t xml:space="preserve">писках кандидатов, о выдвинувших </w:t>
      </w:r>
      <w:r w:rsidRPr="00532C76">
        <w:rPr>
          <w:rStyle w:val="8"/>
          <w:spacing w:val="0"/>
          <w:sz w:val="28"/>
          <w:szCs w:val="28"/>
        </w:rPr>
        <w:t xml:space="preserve">общественных </w:t>
      </w:r>
      <w:r w:rsidRPr="00316715">
        <w:rPr>
          <w:rStyle w:val="11"/>
          <w:spacing w:val="0"/>
          <w:sz w:val="28"/>
          <w:szCs w:val="28"/>
        </w:rPr>
        <w:t>организациях (движениях), а также о кандидатах, включенных в указ</w:t>
      </w:r>
      <w:r w:rsidRPr="00316715">
        <w:rPr>
          <w:rStyle w:val="8"/>
          <w:spacing w:val="0"/>
          <w:sz w:val="28"/>
          <w:szCs w:val="28"/>
        </w:rPr>
        <w:t xml:space="preserve">анные </w:t>
      </w:r>
      <w:r w:rsidRPr="00BD5079">
        <w:rPr>
          <w:rStyle w:val="20"/>
          <w:spacing w:val="0"/>
          <w:sz w:val="28"/>
          <w:szCs w:val="28"/>
        </w:rPr>
        <w:t xml:space="preserve">списки. </w:t>
      </w:r>
      <w:r w:rsidRPr="00BD5079">
        <w:rPr>
          <w:rStyle w:val="11"/>
          <w:spacing w:val="0"/>
          <w:sz w:val="28"/>
          <w:szCs w:val="28"/>
        </w:rPr>
        <w:t xml:space="preserve">Объем размещаемой информации </w:t>
      </w:r>
      <w:r w:rsidRPr="00BD5079">
        <w:rPr>
          <w:rStyle w:val="11"/>
          <w:spacing w:val="0"/>
          <w:sz w:val="28"/>
          <w:szCs w:val="28"/>
        </w:rPr>
        <w:lastRenderedPageBreak/>
        <w:t>определяется Центральной избира</w:t>
      </w:r>
      <w:r w:rsidRPr="00BD5079">
        <w:rPr>
          <w:rStyle w:val="8"/>
          <w:spacing w:val="0"/>
          <w:sz w:val="28"/>
          <w:szCs w:val="28"/>
        </w:rPr>
        <w:t xml:space="preserve">тельной </w:t>
      </w:r>
      <w:r w:rsidRPr="0048204A">
        <w:rPr>
          <w:rStyle w:val="11"/>
          <w:spacing w:val="0"/>
          <w:sz w:val="28"/>
          <w:szCs w:val="28"/>
        </w:rPr>
        <w:t>комиссией Донецкой Народной Республики.</w:t>
      </w:r>
    </w:p>
    <w:p w:rsidR="0000665A" w:rsidRPr="00BF213D" w:rsidRDefault="0000665A" w:rsidP="0000665A">
      <w:pPr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48204A">
        <w:rPr>
          <w:rStyle w:val="11"/>
          <w:spacing w:val="0"/>
          <w:sz w:val="28"/>
          <w:szCs w:val="28"/>
        </w:rPr>
        <w:t>3.</w:t>
      </w:r>
      <w:r>
        <w:rPr>
          <w:rStyle w:val="11"/>
          <w:spacing w:val="0"/>
          <w:sz w:val="28"/>
          <w:szCs w:val="28"/>
        </w:rPr>
        <w:t> </w:t>
      </w:r>
      <w:r w:rsidRPr="0048204A">
        <w:rPr>
          <w:rStyle w:val="11"/>
          <w:spacing w:val="0"/>
          <w:sz w:val="28"/>
          <w:szCs w:val="28"/>
        </w:rPr>
        <w:t>В помещении для голо</w:t>
      </w:r>
      <w:r w:rsidRPr="00FD7E4A">
        <w:rPr>
          <w:rStyle w:val="11"/>
          <w:spacing w:val="0"/>
          <w:sz w:val="28"/>
          <w:szCs w:val="28"/>
        </w:rPr>
        <w:t xml:space="preserve">сования размещаются образцы заполненных </w:t>
      </w:r>
      <w:r w:rsidRPr="003146EB">
        <w:rPr>
          <w:rStyle w:val="8"/>
          <w:spacing w:val="0"/>
          <w:sz w:val="28"/>
          <w:szCs w:val="28"/>
        </w:rPr>
        <w:t xml:space="preserve">избирательных </w:t>
      </w:r>
      <w:r w:rsidRPr="00BF213D">
        <w:rPr>
          <w:rStyle w:val="11"/>
          <w:spacing w:val="0"/>
          <w:sz w:val="28"/>
          <w:szCs w:val="28"/>
        </w:rPr>
        <w:t xml:space="preserve">бюллетеней, которые не должны содержать фамилии кандидатов, </w:t>
      </w:r>
      <w:r w:rsidRPr="00BF213D">
        <w:rPr>
          <w:rStyle w:val="8"/>
          <w:spacing w:val="0"/>
          <w:sz w:val="28"/>
          <w:szCs w:val="28"/>
        </w:rPr>
        <w:t xml:space="preserve">внесенных в </w:t>
      </w:r>
      <w:r w:rsidRPr="00BF213D">
        <w:rPr>
          <w:rStyle w:val="20"/>
          <w:spacing w:val="0"/>
          <w:sz w:val="28"/>
          <w:szCs w:val="28"/>
        </w:rPr>
        <w:t xml:space="preserve">избирательный </w:t>
      </w:r>
      <w:r w:rsidRPr="00BF213D">
        <w:rPr>
          <w:rStyle w:val="11"/>
          <w:spacing w:val="0"/>
          <w:sz w:val="28"/>
          <w:szCs w:val="28"/>
        </w:rPr>
        <w:t xml:space="preserve">бюллетень, и наименования общественных организаций </w:t>
      </w:r>
      <w:r w:rsidRPr="00BF213D">
        <w:rPr>
          <w:rStyle w:val="8"/>
          <w:spacing w:val="0"/>
          <w:sz w:val="28"/>
          <w:szCs w:val="28"/>
        </w:rPr>
        <w:t xml:space="preserve">(движений), </w:t>
      </w:r>
      <w:r w:rsidRPr="00BF213D">
        <w:rPr>
          <w:rStyle w:val="20"/>
          <w:spacing w:val="0"/>
          <w:sz w:val="28"/>
          <w:szCs w:val="28"/>
        </w:rPr>
        <w:t xml:space="preserve">выдвинувших </w:t>
      </w:r>
      <w:r w:rsidRPr="00BF213D">
        <w:rPr>
          <w:rStyle w:val="11"/>
          <w:spacing w:val="0"/>
          <w:sz w:val="28"/>
          <w:szCs w:val="28"/>
        </w:rPr>
        <w:t>республиканские списки кандидатов.</w:t>
      </w:r>
    </w:p>
    <w:p w:rsidR="0000665A" w:rsidRPr="002C7F9A" w:rsidRDefault="0000665A" w:rsidP="0000665A">
      <w:pPr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9F6872">
        <w:rPr>
          <w:rStyle w:val="11"/>
          <w:spacing w:val="0"/>
          <w:sz w:val="28"/>
          <w:szCs w:val="28"/>
        </w:rPr>
        <w:t>4.</w:t>
      </w:r>
      <w:r>
        <w:rPr>
          <w:rStyle w:val="11"/>
          <w:spacing w:val="0"/>
          <w:sz w:val="28"/>
          <w:szCs w:val="28"/>
        </w:rPr>
        <w:t> </w:t>
      </w:r>
      <w:r w:rsidRPr="00972368">
        <w:rPr>
          <w:rStyle w:val="8"/>
          <w:spacing w:val="0"/>
          <w:sz w:val="28"/>
          <w:szCs w:val="28"/>
        </w:rPr>
        <w:t xml:space="preserve">В </w:t>
      </w:r>
      <w:r w:rsidRPr="00972368">
        <w:rPr>
          <w:rStyle w:val="20"/>
          <w:spacing w:val="0"/>
          <w:sz w:val="28"/>
          <w:szCs w:val="28"/>
        </w:rPr>
        <w:t xml:space="preserve">помещении </w:t>
      </w:r>
      <w:r w:rsidRPr="001F2415">
        <w:rPr>
          <w:rStyle w:val="11"/>
          <w:spacing w:val="0"/>
          <w:sz w:val="28"/>
          <w:szCs w:val="28"/>
        </w:rPr>
        <w:t>для голосования должны находиться зарегистрированные республик</w:t>
      </w:r>
      <w:r w:rsidRPr="00D26641">
        <w:rPr>
          <w:rStyle w:val="8"/>
          <w:spacing w:val="0"/>
          <w:sz w:val="28"/>
          <w:szCs w:val="28"/>
        </w:rPr>
        <w:t xml:space="preserve">анские </w:t>
      </w:r>
      <w:r w:rsidRPr="002C7F9A">
        <w:rPr>
          <w:rStyle w:val="20"/>
          <w:spacing w:val="0"/>
          <w:sz w:val="28"/>
          <w:szCs w:val="28"/>
        </w:rPr>
        <w:t xml:space="preserve">списки </w:t>
      </w:r>
      <w:r w:rsidRPr="002C7F9A">
        <w:rPr>
          <w:rStyle w:val="11"/>
          <w:spacing w:val="0"/>
          <w:sz w:val="28"/>
          <w:szCs w:val="28"/>
        </w:rPr>
        <w:t>кандидатов.</w:t>
      </w:r>
    </w:p>
    <w:p w:rsidR="0000665A" w:rsidRPr="002C7F9A" w:rsidRDefault="0000665A" w:rsidP="0000665A">
      <w:pPr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7F9A">
        <w:rPr>
          <w:rStyle w:val="11"/>
          <w:spacing w:val="0"/>
          <w:sz w:val="28"/>
          <w:szCs w:val="28"/>
        </w:rPr>
        <w:t>5.</w:t>
      </w:r>
      <w:r>
        <w:rPr>
          <w:rStyle w:val="11"/>
          <w:spacing w:val="0"/>
          <w:sz w:val="28"/>
          <w:szCs w:val="28"/>
        </w:rPr>
        <w:t> </w:t>
      </w:r>
      <w:r w:rsidRPr="002C7F9A">
        <w:rPr>
          <w:rStyle w:val="16"/>
          <w:b w:val="0"/>
          <w:spacing w:val="0"/>
          <w:sz w:val="28"/>
          <w:szCs w:val="28"/>
        </w:rPr>
        <w:t>Помещение</w:t>
      </w:r>
      <w:r w:rsidRPr="002C7F9A">
        <w:rPr>
          <w:rStyle w:val="16"/>
          <w:spacing w:val="0"/>
          <w:sz w:val="28"/>
          <w:szCs w:val="28"/>
        </w:rPr>
        <w:t xml:space="preserve"> </w:t>
      </w:r>
      <w:r w:rsidRPr="002C7F9A">
        <w:rPr>
          <w:rStyle w:val="11"/>
          <w:spacing w:val="0"/>
          <w:sz w:val="28"/>
          <w:szCs w:val="28"/>
        </w:rPr>
        <w:t>для голосования оборудуется таким образом, чтобы места выдачи избират</w:t>
      </w:r>
      <w:r w:rsidRPr="002C7F9A">
        <w:rPr>
          <w:rStyle w:val="20"/>
          <w:spacing w:val="0"/>
          <w:sz w:val="28"/>
          <w:szCs w:val="28"/>
        </w:rPr>
        <w:t xml:space="preserve">ельных бюллетеней, кабины, иные специально оборудованные места для тайного голосования, </w:t>
      </w:r>
      <w:r w:rsidRPr="002C7F9A">
        <w:rPr>
          <w:rStyle w:val="11"/>
          <w:spacing w:val="0"/>
          <w:sz w:val="28"/>
          <w:szCs w:val="28"/>
        </w:rPr>
        <w:t>а также ящики для голосования находились в поле зрения членов участковой избирательной комиссии и наблюдателей.</w:t>
      </w:r>
    </w:p>
    <w:p w:rsidR="0000665A" w:rsidRPr="00B71577" w:rsidRDefault="0000665A" w:rsidP="0000665A">
      <w:pPr>
        <w:spacing w:after="360" w:line="276" w:lineRule="auto"/>
        <w:ind w:firstLine="709"/>
        <w:jc w:val="both"/>
        <w:rPr>
          <w:rStyle w:val="61"/>
          <w:bCs w:val="0"/>
          <w:spacing w:val="0"/>
          <w:sz w:val="28"/>
          <w:szCs w:val="28"/>
        </w:rPr>
      </w:pPr>
      <w:r w:rsidRPr="002E1F51">
        <w:rPr>
          <w:rStyle w:val="63"/>
          <w:b w:val="0"/>
          <w:spacing w:val="0"/>
          <w:sz w:val="28"/>
          <w:szCs w:val="28"/>
        </w:rPr>
        <w:t>Статья 1</w:t>
      </w:r>
      <w:r>
        <w:rPr>
          <w:rStyle w:val="63"/>
          <w:b w:val="0"/>
          <w:spacing w:val="0"/>
          <w:sz w:val="28"/>
          <w:szCs w:val="28"/>
        </w:rPr>
        <w:t xml:space="preserve">5. </w:t>
      </w:r>
      <w:r w:rsidRPr="00B71577">
        <w:rPr>
          <w:rStyle w:val="61"/>
          <w:spacing w:val="0"/>
          <w:sz w:val="28"/>
          <w:szCs w:val="28"/>
        </w:rPr>
        <w:t>Избирательные бюллетени</w:t>
      </w:r>
    </w:p>
    <w:p w:rsidR="0000665A" w:rsidRPr="002E1F51" w:rsidRDefault="0000665A" w:rsidP="0000665A">
      <w:pPr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B71577">
        <w:rPr>
          <w:rStyle w:val="8"/>
          <w:spacing w:val="0"/>
          <w:sz w:val="28"/>
          <w:szCs w:val="28"/>
        </w:rPr>
        <w:t>1.</w:t>
      </w:r>
      <w:r>
        <w:rPr>
          <w:rStyle w:val="8"/>
          <w:spacing w:val="0"/>
          <w:sz w:val="28"/>
          <w:szCs w:val="28"/>
        </w:rPr>
        <w:t> </w:t>
      </w:r>
      <w:r w:rsidRPr="00B71577">
        <w:rPr>
          <w:rStyle w:val="8"/>
          <w:spacing w:val="0"/>
          <w:sz w:val="28"/>
          <w:szCs w:val="28"/>
        </w:rPr>
        <w:t xml:space="preserve">Порядок </w:t>
      </w:r>
      <w:r w:rsidRPr="001674E9">
        <w:rPr>
          <w:rStyle w:val="11"/>
          <w:spacing w:val="0"/>
          <w:sz w:val="28"/>
          <w:szCs w:val="28"/>
        </w:rPr>
        <w:t xml:space="preserve">изготовления и доставки избирательных бюллетеней для голосования </w:t>
      </w:r>
      <w:r w:rsidRPr="001674E9">
        <w:rPr>
          <w:rStyle w:val="20"/>
          <w:spacing w:val="0"/>
          <w:sz w:val="28"/>
          <w:szCs w:val="28"/>
        </w:rPr>
        <w:t xml:space="preserve">на выборах </w:t>
      </w:r>
      <w:r w:rsidRPr="001674E9">
        <w:rPr>
          <w:rStyle w:val="11"/>
          <w:spacing w:val="0"/>
          <w:sz w:val="28"/>
          <w:szCs w:val="28"/>
        </w:rPr>
        <w:t>депутатов Н</w:t>
      </w:r>
      <w:r w:rsidRPr="00290217">
        <w:rPr>
          <w:rStyle w:val="11"/>
          <w:spacing w:val="0"/>
          <w:sz w:val="28"/>
          <w:szCs w:val="28"/>
        </w:rPr>
        <w:t xml:space="preserve">ародного Совета, их количество, а также порядок </w:t>
      </w:r>
      <w:r w:rsidRPr="00290217">
        <w:rPr>
          <w:rStyle w:val="20"/>
          <w:spacing w:val="0"/>
          <w:sz w:val="28"/>
          <w:szCs w:val="28"/>
        </w:rPr>
        <w:t xml:space="preserve">и срок передачи избирательных </w:t>
      </w:r>
      <w:r w:rsidRPr="006073FC">
        <w:rPr>
          <w:rStyle w:val="11"/>
          <w:spacing w:val="0"/>
          <w:sz w:val="28"/>
          <w:szCs w:val="28"/>
        </w:rPr>
        <w:t xml:space="preserve">бюллетеней в участковые избирательные комиссии </w:t>
      </w:r>
      <w:r w:rsidRPr="002E1F51">
        <w:rPr>
          <w:rStyle w:val="20"/>
          <w:spacing w:val="0"/>
          <w:sz w:val="28"/>
          <w:szCs w:val="28"/>
        </w:rPr>
        <w:t xml:space="preserve">определяются Центральной </w:t>
      </w:r>
      <w:r w:rsidRPr="002E1F51">
        <w:rPr>
          <w:rStyle w:val="11"/>
          <w:spacing w:val="0"/>
          <w:sz w:val="28"/>
          <w:szCs w:val="28"/>
        </w:rPr>
        <w:t>избирательной комиссией Донецкой Народной Республики.</w:t>
      </w:r>
    </w:p>
    <w:p w:rsidR="0000665A" w:rsidRPr="00D1571C" w:rsidRDefault="0000665A" w:rsidP="0000665A">
      <w:pPr>
        <w:spacing w:after="360" w:line="276" w:lineRule="auto"/>
        <w:ind w:firstLine="709"/>
        <w:jc w:val="both"/>
        <w:rPr>
          <w:rStyle w:val="20"/>
          <w:spacing w:val="0"/>
          <w:sz w:val="28"/>
          <w:szCs w:val="28"/>
        </w:rPr>
      </w:pPr>
      <w:r w:rsidRPr="002E1F51">
        <w:rPr>
          <w:rStyle w:val="11"/>
          <w:spacing w:val="0"/>
          <w:sz w:val="28"/>
          <w:szCs w:val="28"/>
        </w:rPr>
        <w:t>2.</w:t>
      </w:r>
      <w:r>
        <w:rPr>
          <w:rStyle w:val="11"/>
          <w:spacing w:val="0"/>
          <w:sz w:val="28"/>
          <w:szCs w:val="28"/>
        </w:rPr>
        <w:t> </w:t>
      </w:r>
      <w:r w:rsidRPr="002E1F51">
        <w:rPr>
          <w:rStyle w:val="11"/>
          <w:spacing w:val="0"/>
          <w:sz w:val="28"/>
          <w:szCs w:val="28"/>
        </w:rPr>
        <w:t xml:space="preserve">Текст </w:t>
      </w:r>
      <w:r w:rsidRPr="002E1F51">
        <w:rPr>
          <w:rStyle w:val="20"/>
          <w:spacing w:val="0"/>
          <w:sz w:val="28"/>
          <w:szCs w:val="28"/>
        </w:rPr>
        <w:t xml:space="preserve">избирательного </w:t>
      </w:r>
      <w:r w:rsidRPr="004A275A">
        <w:rPr>
          <w:rStyle w:val="11"/>
          <w:spacing w:val="0"/>
          <w:sz w:val="28"/>
          <w:szCs w:val="28"/>
        </w:rPr>
        <w:t xml:space="preserve">бюллетеня печатается на русском </w:t>
      </w:r>
      <w:r w:rsidRPr="006D121B">
        <w:rPr>
          <w:rStyle w:val="20"/>
          <w:spacing w:val="0"/>
          <w:sz w:val="28"/>
          <w:szCs w:val="28"/>
        </w:rPr>
        <w:t>язык</w:t>
      </w:r>
      <w:r w:rsidR="007B0759">
        <w:rPr>
          <w:rStyle w:val="20"/>
          <w:spacing w:val="0"/>
          <w:sz w:val="28"/>
          <w:szCs w:val="28"/>
        </w:rPr>
        <w:t>е</w:t>
      </w:r>
      <w:r w:rsidRPr="00D1571C">
        <w:rPr>
          <w:rStyle w:val="20"/>
          <w:spacing w:val="0"/>
          <w:sz w:val="28"/>
          <w:szCs w:val="28"/>
        </w:rPr>
        <w:t xml:space="preserve">. </w:t>
      </w:r>
    </w:p>
    <w:p w:rsidR="0000665A" w:rsidRPr="003146EB" w:rsidRDefault="0000665A" w:rsidP="0000665A">
      <w:pPr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</w:rPr>
      </w:pPr>
      <w:r w:rsidRPr="00D1571C">
        <w:rPr>
          <w:rStyle w:val="20"/>
          <w:spacing w:val="0"/>
          <w:sz w:val="28"/>
          <w:szCs w:val="28"/>
        </w:rPr>
        <w:t>3.</w:t>
      </w:r>
      <w:r>
        <w:rPr>
          <w:rStyle w:val="20"/>
          <w:spacing w:val="0"/>
          <w:sz w:val="28"/>
          <w:szCs w:val="28"/>
        </w:rPr>
        <w:t> </w:t>
      </w:r>
      <w:r w:rsidRPr="00D1571C">
        <w:rPr>
          <w:rStyle w:val="20"/>
          <w:spacing w:val="0"/>
          <w:sz w:val="28"/>
          <w:szCs w:val="28"/>
        </w:rPr>
        <w:t xml:space="preserve">В избирательном </w:t>
      </w:r>
      <w:r w:rsidRPr="00D1571C">
        <w:rPr>
          <w:rStyle w:val="11"/>
          <w:spacing w:val="0"/>
          <w:sz w:val="28"/>
          <w:szCs w:val="28"/>
        </w:rPr>
        <w:t xml:space="preserve">бюллетене помещаются наименования общественных </w:t>
      </w:r>
      <w:r w:rsidRPr="00D1571C">
        <w:rPr>
          <w:rStyle w:val="8"/>
          <w:spacing w:val="0"/>
          <w:sz w:val="28"/>
          <w:szCs w:val="28"/>
        </w:rPr>
        <w:t>организаций  (</w:t>
      </w:r>
      <w:r w:rsidRPr="00B96620">
        <w:rPr>
          <w:rStyle w:val="20"/>
          <w:spacing w:val="0"/>
          <w:sz w:val="28"/>
          <w:szCs w:val="28"/>
        </w:rPr>
        <w:t xml:space="preserve">движений), </w:t>
      </w:r>
      <w:r w:rsidRPr="00B96620">
        <w:rPr>
          <w:rStyle w:val="11"/>
          <w:spacing w:val="0"/>
          <w:sz w:val="28"/>
          <w:szCs w:val="28"/>
        </w:rPr>
        <w:t xml:space="preserve">зарегистрировавших республиканские списки кандидатов. </w:t>
      </w:r>
      <w:r w:rsidRPr="00532C76">
        <w:rPr>
          <w:rStyle w:val="20"/>
          <w:spacing w:val="0"/>
          <w:sz w:val="28"/>
          <w:szCs w:val="28"/>
        </w:rPr>
        <w:t>Под наименованием</w:t>
      </w:r>
      <w:r w:rsidRPr="00532C76">
        <w:rPr>
          <w:rStyle w:val="8"/>
          <w:spacing w:val="0"/>
          <w:sz w:val="28"/>
          <w:szCs w:val="28"/>
        </w:rPr>
        <w:t xml:space="preserve"> </w:t>
      </w:r>
      <w:r w:rsidRPr="00316715">
        <w:rPr>
          <w:rStyle w:val="20"/>
          <w:spacing w:val="0"/>
          <w:sz w:val="28"/>
          <w:szCs w:val="28"/>
        </w:rPr>
        <w:t xml:space="preserve">общественной </w:t>
      </w:r>
      <w:r w:rsidRPr="00316715">
        <w:rPr>
          <w:rStyle w:val="11"/>
          <w:spacing w:val="0"/>
          <w:sz w:val="28"/>
          <w:szCs w:val="28"/>
        </w:rPr>
        <w:t xml:space="preserve">организации (общественного движения) </w:t>
      </w:r>
      <w:r w:rsidRPr="00BD5079">
        <w:rPr>
          <w:rStyle w:val="20"/>
          <w:spacing w:val="0"/>
          <w:sz w:val="28"/>
          <w:szCs w:val="28"/>
        </w:rPr>
        <w:t xml:space="preserve">помещаются </w:t>
      </w:r>
      <w:r w:rsidRPr="00BD5079">
        <w:rPr>
          <w:rStyle w:val="8"/>
          <w:spacing w:val="0"/>
          <w:sz w:val="28"/>
          <w:szCs w:val="28"/>
        </w:rPr>
        <w:t>фамил</w:t>
      </w:r>
      <w:r w:rsidRPr="0048204A">
        <w:rPr>
          <w:rStyle w:val="8"/>
          <w:spacing w:val="0"/>
          <w:sz w:val="28"/>
          <w:szCs w:val="28"/>
        </w:rPr>
        <w:t xml:space="preserve">ии, имена и </w:t>
      </w:r>
      <w:r w:rsidRPr="0048204A">
        <w:rPr>
          <w:rStyle w:val="11"/>
          <w:spacing w:val="0"/>
          <w:sz w:val="28"/>
          <w:szCs w:val="28"/>
        </w:rPr>
        <w:t xml:space="preserve">отчества первых трех кандидатов, включенных в </w:t>
      </w:r>
      <w:r w:rsidRPr="00FD7E4A">
        <w:rPr>
          <w:rStyle w:val="20"/>
          <w:spacing w:val="0"/>
          <w:sz w:val="28"/>
          <w:szCs w:val="28"/>
        </w:rPr>
        <w:t xml:space="preserve">соответствующий зарегистрированный </w:t>
      </w:r>
      <w:r w:rsidRPr="003146EB">
        <w:rPr>
          <w:rStyle w:val="11"/>
          <w:spacing w:val="0"/>
          <w:sz w:val="28"/>
          <w:szCs w:val="28"/>
        </w:rPr>
        <w:t xml:space="preserve">республиканский список кандидатов. </w:t>
      </w:r>
    </w:p>
    <w:p w:rsidR="0000665A" w:rsidRPr="000B40D1" w:rsidRDefault="0000665A" w:rsidP="000B40D1">
      <w:pPr>
        <w:spacing w:after="360" w:line="276" w:lineRule="auto"/>
        <w:ind w:firstLine="709"/>
        <w:jc w:val="both"/>
        <w:rPr>
          <w:rStyle w:val="63"/>
          <w:b w:val="0"/>
          <w:bCs w:val="0"/>
          <w:spacing w:val="0"/>
          <w:sz w:val="28"/>
          <w:szCs w:val="28"/>
          <w:shd w:val="clear" w:color="auto" w:fill="FFFFFF"/>
        </w:rPr>
      </w:pPr>
      <w:r w:rsidRPr="00BF213D">
        <w:rPr>
          <w:rStyle w:val="11"/>
          <w:spacing w:val="0"/>
          <w:sz w:val="28"/>
          <w:szCs w:val="28"/>
        </w:rPr>
        <w:t>4.</w:t>
      </w:r>
      <w:r>
        <w:rPr>
          <w:rStyle w:val="11"/>
          <w:spacing w:val="0"/>
          <w:sz w:val="28"/>
          <w:szCs w:val="28"/>
        </w:rPr>
        <w:t> </w:t>
      </w:r>
      <w:r w:rsidRPr="00BF213D">
        <w:rPr>
          <w:rStyle w:val="11"/>
          <w:spacing w:val="0"/>
          <w:sz w:val="28"/>
          <w:szCs w:val="28"/>
        </w:rPr>
        <w:t>Спр</w:t>
      </w:r>
      <w:r w:rsidRPr="00BF213D">
        <w:rPr>
          <w:rStyle w:val="8"/>
          <w:spacing w:val="0"/>
          <w:sz w:val="28"/>
          <w:szCs w:val="28"/>
        </w:rPr>
        <w:t xml:space="preserve">ава </w:t>
      </w:r>
      <w:r w:rsidRPr="00BF213D">
        <w:rPr>
          <w:rStyle w:val="20"/>
          <w:spacing w:val="0"/>
          <w:sz w:val="28"/>
          <w:szCs w:val="28"/>
        </w:rPr>
        <w:t xml:space="preserve">от </w:t>
      </w:r>
      <w:r w:rsidRPr="00BF213D">
        <w:rPr>
          <w:rStyle w:val="11"/>
          <w:spacing w:val="0"/>
          <w:sz w:val="28"/>
          <w:szCs w:val="28"/>
        </w:rPr>
        <w:t xml:space="preserve">наименования каждой общественной организации </w:t>
      </w:r>
      <w:r w:rsidRPr="00BF213D">
        <w:rPr>
          <w:rStyle w:val="20"/>
          <w:spacing w:val="0"/>
          <w:sz w:val="28"/>
          <w:szCs w:val="28"/>
        </w:rPr>
        <w:t>(каждого общественного</w:t>
      </w:r>
      <w:r w:rsidRPr="00BF213D">
        <w:rPr>
          <w:rStyle w:val="8"/>
          <w:spacing w:val="0"/>
          <w:sz w:val="28"/>
          <w:szCs w:val="28"/>
        </w:rPr>
        <w:t xml:space="preserve"> </w:t>
      </w:r>
      <w:r w:rsidRPr="00BF213D">
        <w:rPr>
          <w:rStyle w:val="20"/>
          <w:spacing w:val="0"/>
          <w:sz w:val="28"/>
          <w:szCs w:val="28"/>
        </w:rPr>
        <w:t xml:space="preserve">движения) </w:t>
      </w:r>
      <w:r w:rsidRPr="00BF213D">
        <w:rPr>
          <w:rStyle w:val="11"/>
          <w:spacing w:val="0"/>
          <w:sz w:val="28"/>
          <w:szCs w:val="28"/>
        </w:rPr>
        <w:t>или под наименованием каждой обществ</w:t>
      </w:r>
      <w:r w:rsidRPr="009F6872">
        <w:rPr>
          <w:rStyle w:val="11"/>
          <w:spacing w:val="0"/>
          <w:sz w:val="28"/>
          <w:szCs w:val="28"/>
        </w:rPr>
        <w:t xml:space="preserve">енной </w:t>
      </w:r>
      <w:r w:rsidRPr="00972368">
        <w:rPr>
          <w:rStyle w:val="20"/>
          <w:spacing w:val="0"/>
          <w:sz w:val="28"/>
          <w:szCs w:val="28"/>
        </w:rPr>
        <w:t>организации (каждого общественного</w:t>
      </w:r>
      <w:r w:rsidRPr="001F2415">
        <w:rPr>
          <w:rStyle w:val="8"/>
          <w:spacing w:val="0"/>
          <w:sz w:val="28"/>
          <w:szCs w:val="28"/>
        </w:rPr>
        <w:t xml:space="preserve"> </w:t>
      </w:r>
      <w:r w:rsidRPr="001F2415">
        <w:rPr>
          <w:rStyle w:val="20"/>
          <w:spacing w:val="0"/>
          <w:sz w:val="28"/>
          <w:szCs w:val="28"/>
        </w:rPr>
        <w:t>движения) и сведениями о кандидатах помещается пустой квадрат.</w:t>
      </w:r>
    </w:p>
    <w:p w:rsidR="0000665A" w:rsidRPr="00B71577" w:rsidRDefault="0000665A" w:rsidP="0000665A">
      <w:pPr>
        <w:spacing w:after="360" w:line="276" w:lineRule="auto"/>
        <w:ind w:firstLine="709"/>
        <w:jc w:val="both"/>
        <w:rPr>
          <w:rStyle w:val="61"/>
          <w:bCs w:val="0"/>
          <w:spacing w:val="0"/>
          <w:sz w:val="28"/>
          <w:szCs w:val="28"/>
        </w:rPr>
      </w:pPr>
      <w:r w:rsidRPr="001F2415">
        <w:rPr>
          <w:rStyle w:val="63"/>
          <w:b w:val="0"/>
          <w:spacing w:val="0"/>
          <w:sz w:val="28"/>
          <w:szCs w:val="28"/>
        </w:rPr>
        <w:lastRenderedPageBreak/>
        <w:t>Статья 1</w:t>
      </w:r>
      <w:r>
        <w:rPr>
          <w:rStyle w:val="63"/>
          <w:b w:val="0"/>
          <w:spacing w:val="0"/>
          <w:sz w:val="28"/>
          <w:szCs w:val="28"/>
        </w:rPr>
        <w:t xml:space="preserve">6. </w:t>
      </w:r>
      <w:r w:rsidRPr="00B71577">
        <w:rPr>
          <w:rStyle w:val="61"/>
          <w:spacing w:val="0"/>
          <w:sz w:val="28"/>
          <w:szCs w:val="28"/>
        </w:rPr>
        <w:t>Порядок голосования</w:t>
      </w:r>
    </w:p>
    <w:p w:rsidR="0000665A" w:rsidRPr="004A275A" w:rsidRDefault="0000665A" w:rsidP="0000665A">
      <w:pPr>
        <w:spacing w:after="360" w:line="276" w:lineRule="auto"/>
        <w:ind w:firstLine="709"/>
        <w:jc w:val="both"/>
        <w:rPr>
          <w:rStyle w:val="40"/>
          <w:spacing w:val="0"/>
          <w:sz w:val="28"/>
          <w:szCs w:val="28"/>
        </w:rPr>
      </w:pPr>
      <w:r w:rsidRPr="001674E9">
        <w:rPr>
          <w:rStyle w:val="20"/>
          <w:spacing w:val="0"/>
          <w:sz w:val="28"/>
          <w:szCs w:val="28"/>
        </w:rPr>
        <w:t>1.</w:t>
      </w:r>
      <w:r>
        <w:rPr>
          <w:rStyle w:val="20"/>
          <w:spacing w:val="0"/>
          <w:sz w:val="28"/>
          <w:szCs w:val="28"/>
        </w:rPr>
        <w:t> </w:t>
      </w:r>
      <w:r w:rsidRPr="001674E9">
        <w:rPr>
          <w:rStyle w:val="20"/>
          <w:spacing w:val="0"/>
          <w:sz w:val="28"/>
          <w:szCs w:val="28"/>
        </w:rPr>
        <w:t xml:space="preserve">Голосование </w:t>
      </w:r>
      <w:r w:rsidRPr="001674E9">
        <w:rPr>
          <w:rStyle w:val="11"/>
          <w:spacing w:val="0"/>
          <w:sz w:val="28"/>
          <w:szCs w:val="28"/>
        </w:rPr>
        <w:t xml:space="preserve">проводится с 8 до 20 часов по местному времени. </w:t>
      </w:r>
      <w:r w:rsidRPr="001674E9">
        <w:rPr>
          <w:rStyle w:val="20"/>
          <w:spacing w:val="0"/>
          <w:sz w:val="28"/>
          <w:szCs w:val="28"/>
        </w:rPr>
        <w:t xml:space="preserve">В случае возникновения на </w:t>
      </w:r>
      <w:r w:rsidRPr="00290217">
        <w:rPr>
          <w:rStyle w:val="11"/>
          <w:spacing w:val="0"/>
          <w:sz w:val="28"/>
          <w:szCs w:val="28"/>
        </w:rPr>
        <w:t xml:space="preserve">избирательном участке обстоятельств, препятствующих </w:t>
      </w:r>
      <w:r w:rsidRPr="006073FC">
        <w:rPr>
          <w:rStyle w:val="20"/>
          <w:spacing w:val="0"/>
          <w:sz w:val="28"/>
          <w:szCs w:val="28"/>
        </w:rPr>
        <w:t xml:space="preserve">проведению голосования в </w:t>
      </w:r>
      <w:r w:rsidRPr="006073FC">
        <w:rPr>
          <w:rStyle w:val="11"/>
          <w:spacing w:val="0"/>
          <w:sz w:val="28"/>
          <w:szCs w:val="28"/>
        </w:rPr>
        <w:t xml:space="preserve">указанное время, участковая избирательная </w:t>
      </w:r>
      <w:r w:rsidRPr="002E1F51">
        <w:rPr>
          <w:rStyle w:val="20"/>
          <w:spacing w:val="0"/>
          <w:sz w:val="28"/>
          <w:szCs w:val="28"/>
        </w:rPr>
        <w:t>комиссия по согласова</w:t>
      </w:r>
      <w:r w:rsidRPr="002E1F51">
        <w:rPr>
          <w:rStyle w:val="40"/>
          <w:spacing w:val="0"/>
          <w:sz w:val="28"/>
          <w:szCs w:val="28"/>
        </w:rPr>
        <w:t xml:space="preserve">нию </w:t>
      </w:r>
      <w:r w:rsidRPr="002E1F51">
        <w:rPr>
          <w:rStyle w:val="11"/>
          <w:spacing w:val="0"/>
          <w:sz w:val="28"/>
          <w:szCs w:val="28"/>
        </w:rPr>
        <w:t xml:space="preserve">с </w:t>
      </w:r>
      <w:r w:rsidRPr="002E1F51">
        <w:rPr>
          <w:rStyle w:val="9"/>
          <w:spacing w:val="0"/>
          <w:sz w:val="28"/>
          <w:szCs w:val="28"/>
        </w:rPr>
        <w:t xml:space="preserve">Центральной </w:t>
      </w:r>
      <w:r w:rsidRPr="002E1F51">
        <w:rPr>
          <w:rStyle w:val="11"/>
          <w:spacing w:val="0"/>
          <w:sz w:val="28"/>
          <w:szCs w:val="28"/>
        </w:rPr>
        <w:t xml:space="preserve">избирательной комиссией </w:t>
      </w:r>
      <w:r w:rsidRPr="002E1F51">
        <w:rPr>
          <w:rStyle w:val="9"/>
          <w:spacing w:val="0"/>
          <w:sz w:val="28"/>
          <w:szCs w:val="28"/>
        </w:rPr>
        <w:t xml:space="preserve">Донецкой </w:t>
      </w:r>
      <w:r w:rsidRPr="004A275A">
        <w:rPr>
          <w:rStyle w:val="11"/>
          <w:spacing w:val="0"/>
          <w:sz w:val="28"/>
          <w:szCs w:val="28"/>
        </w:rPr>
        <w:t xml:space="preserve">Народной </w:t>
      </w:r>
      <w:r w:rsidRPr="004A275A">
        <w:rPr>
          <w:rStyle w:val="40"/>
          <w:spacing w:val="0"/>
          <w:sz w:val="28"/>
          <w:szCs w:val="28"/>
        </w:rPr>
        <w:t>Республики вправе перенести время начала и окончания голосования.</w:t>
      </w:r>
    </w:p>
    <w:p w:rsidR="0000665A" w:rsidRPr="00D1571C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6D121B">
        <w:rPr>
          <w:rStyle w:val="11"/>
          <w:spacing w:val="0"/>
          <w:sz w:val="28"/>
          <w:szCs w:val="28"/>
        </w:rPr>
        <w:t>2.</w:t>
      </w:r>
      <w:r>
        <w:rPr>
          <w:rStyle w:val="11"/>
          <w:spacing w:val="0"/>
          <w:sz w:val="28"/>
          <w:szCs w:val="28"/>
        </w:rPr>
        <w:t> </w:t>
      </w:r>
      <w:r w:rsidRPr="006D121B">
        <w:rPr>
          <w:rStyle w:val="11"/>
          <w:spacing w:val="0"/>
          <w:sz w:val="28"/>
          <w:szCs w:val="28"/>
        </w:rPr>
        <w:t xml:space="preserve">Участковые избирательные комиссии извещают </w:t>
      </w:r>
      <w:r w:rsidRPr="006D121B">
        <w:rPr>
          <w:rStyle w:val="9"/>
          <w:spacing w:val="0"/>
          <w:sz w:val="28"/>
          <w:szCs w:val="28"/>
        </w:rPr>
        <w:t xml:space="preserve">избирателей </w:t>
      </w:r>
      <w:r w:rsidRPr="006D121B">
        <w:rPr>
          <w:rStyle w:val="11"/>
          <w:spacing w:val="0"/>
          <w:sz w:val="28"/>
          <w:szCs w:val="28"/>
        </w:rPr>
        <w:t xml:space="preserve">о дне, времени </w:t>
      </w:r>
      <w:r w:rsidRPr="00D1571C">
        <w:rPr>
          <w:rStyle w:val="40"/>
          <w:spacing w:val="0"/>
          <w:sz w:val="28"/>
          <w:szCs w:val="28"/>
        </w:rPr>
        <w:t xml:space="preserve">и </w:t>
      </w:r>
      <w:r w:rsidRPr="00D1571C">
        <w:rPr>
          <w:rStyle w:val="50"/>
          <w:spacing w:val="0"/>
          <w:sz w:val="28"/>
          <w:szCs w:val="28"/>
        </w:rPr>
        <w:t xml:space="preserve">месте </w:t>
      </w:r>
      <w:r w:rsidRPr="00D1571C">
        <w:rPr>
          <w:rStyle w:val="11"/>
          <w:spacing w:val="0"/>
          <w:sz w:val="28"/>
          <w:szCs w:val="28"/>
        </w:rPr>
        <w:t>проведения голосования.</w:t>
      </w:r>
    </w:p>
    <w:p w:rsidR="0000665A" w:rsidRPr="00D1571C" w:rsidRDefault="0000665A" w:rsidP="0000665A">
      <w:pPr>
        <w:pStyle w:val="14"/>
        <w:shd w:val="clear" w:color="auto" w:fill="auto"/>
        <w:tabs>
          <w:tab w:val="left" w:pos="355"/>
          <w:tab w:val="left" w:pos="99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3. </w:t>
      </w:r>
      <w:r w:rsidRPr="00D1571C">
        <w:rPr>
          <w:rStyle w:val="50"/>
          <w:spacing w:val="0"/>
          <w:sz w:val="28"/>
          <w:szCs w:val="28"/>
        </w:rPr>
        <w:t xml:space="preserve">Каждый </w:t>
      </w:r>
      <w:r w:rsidRPr="00D1571C">
        <w:rPr>
          <w:rStyle w:val="11"/>
          <w:spacing w:val="0"/>
          <w:sz w:val="28"/>
          <w:szCs w:val="28"/>
        </w:rPr>
        <w:t xml:space="preserve">избиратель голосует лично, голосование за </w:t>
      </w:r>
      <w:r w:rsidRPr="00D1571C">
        <w:rPr>
          <w:rStyle w:val="9"/>
          <w:spacing w:val="0"/>
          <w:sz w:val="28"/>
          <w:szCs w:val="28"/>
        </w:rPr>
        <w:t xml:space="preserve">других </w:t>
      </w:r>
      <w:r w:rsidRPr="00D1571C">
        <w:rPr>
          <w:rStyle w:val="11"/>
          <w:spacing w:val="0"/>
          <w:sz w:val="28"/>
          <w:szCs w:val="28"/>
        </w:rPr>
        <w:t xml:space="preserve">избирателей не </w:t>
      </w:r>
      <w:r w:rsidRPr="00D1571C">
        <w:rPr>
          <w:rStyle w:val="40"/>
          <w:spacing w:val="0"/>
          <w:sz w:val="28"/>
          <w:szCs w:val="28"/>
        </w:rPr>
        <w:t>допускается.</w:t>
      </w:r>
    </w:p>
    <w:p w:rsidR="0000665A" w:rsidRPr="00316715" w:rsidRDefault="0000665A" w:rsidP="0000665A">
      <w:pPr>
        <w:pStyle w:val="14"/>
        <w:shd w:val="clear" w:color="auto" w:fill="auto"/>
        <w:tabs>
          <w:tab w:val="left" w:pos="533"/>
          <w:tab w:val="left" w:pos="99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4. </w:t>
      </w:r>
      <w:r w:rsidRPr="00D1571C">
        <w:rPr>
          <w:rStyle w:val="50"/>
          <w:spacing w:val="0"/>
          <w:sz w:val="28"/>
          <w:szCs w:val="28"/>
        </w:rPr>
        <w:t xml:space="preserve">Избирательные </w:t>
      </w:r>
      <w:r w:rsidRPr="00B96620">
        <w:rPr>
          <w:rStyle w:val="11"/>
          <w:spacing w:val="0"/>
          <w:sz w:val="28"/>
          <w:szCs w:val="28"/>
        </w:rPr>
        <w:t xml:space="preserve">бюллетени выдаются избирателям по предъявлении </w:t>
      </w:r>
      <w:r w:rsidRPr="00B96620">
        <w:rPr>
          <w:rStyle w:val="50"/>
          <w:spacing w:val="0"/>
          <w:sz w:val="28"/>
          <w:szCs w:val="28"/>
        </w:rPr>
        <w:t>паспорта или иного документа</w:t>
      </w:r>
      <w:r w:rsidRPr="00532C76">
        <w:rPr>
          <w:rStyle w:val="50"/>
          <w:spacing w:val="0"/>
          <w:sz w:val="28"/>
          <w:szCs w:val="28"/>
        </w:rPr>
        <w:t xml:space="preserve">, удостоверяющего личность избирателя. При получении избирательного бюллетеня избиратель ставит свою подпись в соответствующей графе списка </w:t>
      </w:r>
      <w:r w:rsidRPr="00532C76">
        <w:rPr>
          <w:rStyle w:val="61"/>
          <w:b w:val="0"/>
          <w:spacing w:val="0"/>
          <w:sz w:val="28"/>
          <w:szCs w:val="28"/>
        </w:rPr>
        <w:t>избирателей</w:t>
      </w:r>
      <w:r w:rsidRPr="00316715">
        <w:rPr>
          <w:rStyle w:val="61"/>
          <w:spacing w:val="0"/>
          <w:sz w:val="28"/>
          <w:szCs w:val="28"/>
        </w:rPr>
        <w:t>.</w:t>
      </w:r>
    </w:p>
    <w:p w:rsidR="0000665A" w:rsidRPr="0048204A" w:rsidRDefault="0000665A" w:rsidP="0000665A">
      <w:pPr>
        <w:pStyle w:val="14"/>
        <w:shd w:val="clear" w:color="auto" w:fill="auto"/>
        <w:tabs>
          <w:tab w:val="left" w:pos="102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40"/>
          <w:spacing w:val="0"/>
          <w:sz w:val="28"/>
          <w:szCs w:val="28"/>
        </w:rPr>
        <w:t>5. </w:t>
      </w:r>
      <w:r w:rsidRPr="00BD5079">
        <w:rPr>
          <w:rStyle w:val="40"/>
          <w:spacing w:val="0"/>
          <w:sz w:val="28"/>
          <w:szCs w:val="28"/>
        </w:rPr>
        <w:t xml:space="preserve">Каждый </w:t>
      </w:r>
      <w:r w:rsidRPr="00BD5079">
        <w:rPr>
          <w:rStyle w:val="11"/>
          <w:spacing w:val="0"/>
          <w:sz w:val="28"/>
          <w:szCs w:val="28"/>
        </w:rPr>
        <w:t>избиратель имеет право получить один бюллетень.</w:t>
      </w:r>
    </w:p>
    <w:p w:rsidR="0000665A" w:rsidRPr="00BF213D" w:rsidRDefault="0000665A" w:rsidP="0000665A">
      <w:pPr>
        <w:pStyle w:val="14"/>
        <w:shd w:val="clear" w:color="auto" w:fill="auto"/>
        <w:tabs>
          <w:tab w:val="left" w:pos="99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40"/>
          <w:spacing w:val="0"/>
          <w:sz w:val="28"/>
          <w:szCs w:val="28"/>
        </w:rPr>
        <w:t>6. </w:t>
      </w:r>
      <w:r w:rsidRPr="0048204A">
        <w:rPr>
          <w:rStyle w:val="40"/>
          <w:spacing w:val="0"/>
          <w:sz w:val="28"/>
          <w:szCs w:val="28"/>
        </w:rPr>
        <w:t xml:space="preserve">Голосование </w:t>
      </w:r>
      <w:r w:rsidRPr="00FD7E4A">
        <w:rPr>
          <w:rStyle w:val="11"/>
          <w:spacing w:val="0"/>
          <w:sz w:val="28"/>
          <w:szCs w:val="28"/>
        </w:rPr>
        <w:t>проводится путем нанесения избирател</w:t>
      </w:r>
      <w:r w:rsidRPr="003146EB">
        <w:rPr>
          <w:rStyle w:val="11"/>
          <w:spacing w:val="0"/>
          <w:sz w:val="28"/>
          <w:szCs w:val="28"/>
        </w:rPr>
        <w:t xml:space="preserve">ем в избирательном </w:t>
      </w:r>
      <w:r w:rsidRPr="00BF213D">
        <w:rPr>
          <w:rStyle w:val="40"/>
          <w:spacing w:val="0"/>
          <w:sz w:val="28"/>
          <w:szCs w:val="28"/>
        </w:rPr>
        <w:t xml:space="preserve">бюллетене любого </w:t>
      </w:r>
      <w:r w:rsidRPr="00BF213D">
        <w:rPr>
          <w:rStyle w:val="11"/>
          <w:spacing w:val="0"/>
          <w:sz w:val="28"/>
          <w:szCs w:val="28"/>
        </w:rPr>
        <w:t>знака в квадрат, относящийся к республиканскому списку кандидатов,</w:t>
      </w:r>
      <w:r w:rsidRPr="00BF213D">
        <w:rPr>
          <w:rStyle w:val="40"/>
          <w:spacing w:val="0"/>
          <w:sz w:val="28"/>
          <w:szCs w:val="28"/>
        </w:rPr>
        <w:t xml:space="preserve"> в </w:t>
      </w:r>
      <w:r w:rsidRPr="00BF213D">
        <w:rPr>
          <w:rStyle w:val="50"/>
          <w:spacing w:val="0"/>
          <w:sz w:val="28"/>
          <w:szCs w:val="28"/>
        </w:rPr>
        <w:t xml:space="preserve">пользу </w:t>
      </w:r>
      <w:r w:rsidRPr="00BF213D">
        <w:rPr>
          <w:rStyle w:val="11"/>
          <w:spacing w:val="0"/>
          <w:sz w:val="28"/>
          <w:szCs w:val="28"/>
        </w:rPr>
        <w:t>которого сделан выбор.</w:t>
      </w:r>
    </w:p>
    <w:p w:rsidR="0000665A" w:rsidRPr="009F6872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BF213D">
        <w:rPr>
          <w:rStyle w:val="50"/>
          <w:spacing w:val="0"/>
          <w:sz w:val="28"/>
          <w:szCs w:val="28"/>
        </w:rPr>
        <w:t>7.</w:t>
      </w:r>
      <w:r>
        <w:rPr>
          <w:rStyle w:val="50"/>
          <w:spacing w:val="0"/>
          <w:sz w:val="28"/>
          <w:szCs w:val="28"/>
        </w:rPr>
        <w:t> </w:t>
      </w:r>
      <w:r w:rsidRPr="00BF213D">
        <w:rPr>
          <w:rStyle w:val="50"/>
          <w:spacing w:val="0"/>
          <w:sz w:val="28"/>
          <w:szCs w:val="28"/>
        </w:rPr>
        <w:t xml:space="preserve">Заполненные </w:t>
      </w:r>
      <w:r w:rsidRPr="00BF213D">
        <w:rPr>
          <w:rStyle w:val="11"/>
          <w:spacing w:val="0"/>
          <w:sz w:val="28"/>
          <w:szCs w:val="28"/>
        </w:rPr>
        <w:t xml:space="preserve">избирательные бюллетени опускаются избирателем в </w:t>
      </w:r>
      <w:r w:rsidRPr="00BF213D">
        <w:rPr>
          <w:rStyle w:val="40"/>
          <w:spacing w:val="0"/>
          <w:sz w:val="28"/>
          <w:szCs w:val="28"/>
        </w:rPr>
        <w:t>опечатанный (опломбированный) ящик для голосования.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972368">
        <w:rPr>
          <w:rStyle w:val="40"/>
          <w:spacing w:val="0"/>
          <w:sz w:val="28"/>
          <w:szCs w:val="28"/>
        </w:rPr>
        <w:t>8.</w:t>
      </w:r>
      <w:r>
        <w:rPr>
          <w:rStyle w:val="40"/>
          <w:spacing w:val="0"/>
          <w:sz w:val="28"/>
          <w:szCs w:val="28"/>
        </w:rPr>
        <w:t> </w:t>
      </w:r>
      <w:r w:rsidRPr="00972368">
        <w:rPr>
          <w:rStyle w:val="40"/>
          <w:spacing w:val="0"/>
          <w:sz w:val="28"/>
          <w:szCs w:val="28"/>
        </w:rPr>
        <w:t>Пр</w:t>
      </w:r>
      <w:r w:rsidRPr="001F2415">
        <w:rPr>
          <w:rStyle w:val="40"/>
          <w:spacing w:val="0"/>
          <w:sz w:val="28"/>
          <w:szCs w:val="28"/>
        </w:rPr>
        <w:t xml:space="preserve">и </w:t>
      </w:r>
      <w:r w:rsidRPr="001F2415">
        <w:rPr>
          <w:rStyle w:val="50"/>
          <w:spacing w:val="0"/>
          <w:sz w:val="28"/>
          <w:szCs w:val="28"/>
        </w:rPr>
        <w:t xml:space="preserve">проведении </w:t>
      </w:r>
      <w:r w:rsidRPr="001F2415">
        <w:rPr>
          <w:rStyle w:val="11"/>
          <w:spacing w:val="0"/>
          <w:sz w:val="28"/>
          <w:szCs w:val="28"/>
        </w:rPr>
        <w:t xml:space="preserve">голосования, подсчете голосов избирателей и составлении </w:t>
      </w:r>
      <w:r w:rsidRPr="00D26641">
        <w:rPr>
          <w:rStyle w:val="40"/>
          <w:spacing w:val="0"/>
          <w:sz w:val="28"/>
          <w:szCs w:val="28"/>
        </w:rPr>
        <w:t xml:space="preserve">протокола </w:t>
      </w:r>
      <w:r w:rsidRPr="002C7F9A">
        <w:rPr>
          <w:rStyle w:val="11"/>
          <w:spacing w:val="0"/>
          <w:sz w:val="28"/>
          <w:szCs w:val="28"/>
        </w:rPr>
        <w:t xml:space="preserve">участковой избирательной комиссии об итогах голосования вправе </w:t>
      </w:r>
      <w:r w:rsidRPr="002C7F9A">
        <w:rPr>
          <w:rStyle w:val="Candara"/>
          <w:rFonts w:ascii="Times New Roman" w:hAnsi="Times New Roman" w:cs="Times New Roman"/>
          <w:spacing w:val="0"/>
          <w:sz w:val="28"/>
          <w:szCs w:val="28"/>
        </w:rPr>
        <w:t>прису</w:t>
      </w:r>
      <w:r w:rsidRPr="002C7F9A">
        <w:rPr>
          <w:rStyle w:val="40"/>
          <w:spacing w:val="0"/>
          <w:sz w:val="28"/>
          <w:szCs w:val="28"/>
        </w:rPr>
        <w:t xml:space="preserve">тствовать лица, указанные в части 3 статьи </w:t>
      </w:r>
      <w:r>
        <w:rPr>
          <w:rStyle w:val="40"/>
          <w:spacing w:val="0"/>
          <w:sz w:val="28"/>
          <w:szCs w:val="28"/>
        </w:rPr>
        <w:t>7</w:t>
      </w:r>
      <w:r w:rsidRPr="001F2415">
        <w:rPr>
          <w:rStyle w:val="40"/>
          <w:spacing w:val="0"/>
          <w:sz w:val="28"/>
          <w:szCs w:val="28"/>
        </w:rPr>
        <w:t xml:space="preserve"> </w:t>
      </w:r>
      <w:r w:rsidRPr="00D26641">
        <w:rPr>
          <w:rStyle w:val="40"/>
          <w:spacing w:val="0"/>
          <w:sz w:val="28"/>
          <w:szCs w:val="28"/>
        </w:rPr>
        <w:t>настоящего Закона.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485"/>
          <w:tab w:val="left" w:pos="993"/>
          <w:tab w:val="left" w:pos="1134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9. </w:t>
      </w:r>
      <w:r w:rsidRPr="002C7F9A">
        <w:rPr>
          <w:rStyle w:val="50"/>
          <w:spacing w:val="0"/>
          <w:sz w:val="28"/>
          <w:szCs w:val="28"/>
        </w:rPr>
        <w:t xml:space="preserve">Голосование </w:t>
      </w:r>
      <w:r w:rsidRPr="002C7F9A">
        <w:rPr>
          <w:rStyle w:val="11"/>
          <w:spacing w:val="0"/>
          <w:sz w:val="28"/>
          <w:szCs w:val="28"/>
        </w:rPr>
        <w:t>может проводиться вне помещения для голосования с и</w:t>
      </w:r>
      <w:r w:rsidRPr="002C7F9A">
        <w:rPr>
          <w:rStyle w:val="40"/>
          <w:spacing w:val="0"/>
          <w:sz w:val="28"/>
          <w:szCs w:val="28"/>
        </w:rPr>
        <w:t xml:space="preserve">спользованием </w:t>
      </w:r>
      <w:r w:rsidRPr="002C7F9A">
        <w:rPr>
          <w:rStyle w:val="11"/>
          <w:spacing w:val="0"/>
          <w:sz w:val="28"/>
          <w:szCs w:val="28"/>
        </w:rPr>
        <w:t xml:space="preserve">переносных ящиков для голосования. 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485"/>
          <w:tab w:val="left" w:pos="993"/>
          <w:tab w:val="left" w:pos="1134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10. </w:t>
      </w:r>
      <w:r w:rsidRPr="002C7F9A">
        <w:rPr>
          <w:rStyle w:val="50"/>
          <w:spacing w:val="0"/>
          <w:sz w:val="28"/>
          <w:szCs w:val="28"/>
        </w:rPr>
        <w:t xml:space="preserve">Для </w:t>
      </w:r>
      <w:r w:rsidRPr="002C7F9A">
        <w:rPr>
          <w:rStyle w:val="11"/>
          <w:spacing w:val="0"/>
          <w:sz w:val="28"/>
          <w:szCs w:val="28"/>
        </w:rPr>
        <w:t xml:space="preserve">избирателей, которые в день голосования не смогут прибыть </w:t>
      </w:r>
      <w:r w:rsidRPr="002C7F9A">
        <w:rPr>
          <w:rStyle w:val="50"/>
          <w:spacing w:val="0"/>
          <w:sz w:val="28"/>
          <w:szCs w:val="28"/>
        </w:rPr>
        <w:t>на изб</w:t>
      </w:r>
      <w:r w:rsidRPr="002C7F9A">
        <w:rPr>
          <w:rStyle w:val="40"/>
          <w:spacing w:val="0"/>
          <w:sz w:val="28"/>
          <w:szCs w:val="28"/>
        </w:rPr>
        <w:t xml:space="preserve">ирательный </w:t>
      </w:r>
      <w:r w:rsidRPr="002C7F9A">
        <w:rPr>
          <w:rStyle w:val="11"/>
          <w:spacing w:val="0"/>
          <w:sz w:val="28"/>
          <w:szCs w:val="28"/>
        </w:rPr>
        <w:t xml:space="preserve">участок, избирательными комиссиями организуется досрочное </w:t>
      </w:r>
      <w:r w:rsidRPr="002C7F9A">
        <w:rPr>
          <w:rStyle w:val="40"/>
          <w:spacing w:val="0"/>
          <w:sz w:val="28"/>
          <w:szCs w:val="28"/>
        </w:rPr>
        <w:lastRenderedPageBreak/>
        <w:t>голосование.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2C7F9A">
        <w:rPr>
          <w:color w:val="000000"/>
          <w:spacing w:val="0"/>
          <w:sz w:val="28"/>
          <w:szCs w:val="28"/>
        </w:rPr>
        <w:t>11.</w:t>
      </w:r>
      <w:r>
        <w:rPr>
          <w:color w:val="000000"/>
          <w:spacing w:val="0"/>
          <w:sz w:val="28"/>
          <w:szCs w:val="28"/>
        </w:rPr>
        <w:t> </w:t>
      </w:r>
      <w:r w:rsidRPr="002C7F9A">
        <w:rPr>
          <w:rStyle w:val="50"/>
          <w:spacing w:val="0"/>
          <w:sz w:val="28"/>
          <w:szCs w:val="28"/>
        </w:rPr>
        <w:t xml:space="preserve">Порядок </w:t>
      </w:r>
      <w:r w:rsidRPr="002C7F9A">
        <w:rPr>
          <w:rStyle w:val="11"/>
          <w:spacing w:val="0"/>
          <w:sz w:val="28"/>
          <w:szCs w:val="28"/>
        </w:rPr>
        <w:t>проведения голосования вне помещения для голосования с ис</w:t>
      </w:r>
      <w:r w:rsidRPr="002C7F9A">
        <w:rPr>
          <w:rStyle w:val="40"/>
          <w:spacing w:val="0"/>
          <w:sz w:val="28"/>
          <w:szCs w:val="28"/>
        </w:rPr>
        <w:t xml:space="preserve">пользованием </w:t>
      </w:r>
      <w:r w:rsidRPr="002C7F9A">
        <w:rPr>
          <w:rStyle w:val="11"/>
          <w:spacing w:val="0"/>
          <w:sz w:val="28"/>
          <w:szCs w:val="28"/>
        </w:rPr>
        <w:t xml:space="preserve">переносных ящиков для голосования, </w:t>
      </w:r>
      <w:r w:rsidRPr="002C7F9A">
        <w:rPr>
          <w:rStyle w:val="40"/>
          <w:spacing w:val="0"/>
          <w:sz w:val="28"/>
          <w:szCs w:val="28"/>
        </w:rPr>
        <w:t xml:space="preserve"> </w:t>
      </w:r>
      <w:r w:rsidRPr="002C7F9A">
        <w:rPr>
          <w:rStyle w:val="50"/>
          <w:spacing w:val="0"/>
          <w:sz w:val="28"/>
          <w:szCs w:val="28"/>
        </w:rPr>
        <w:t xml:space="preserve">а </w:t>
      </w:r>
      <w:r w:rsidRPr="002C7F9A">
        <w:rPr>
          <w:rStyle w:val="11"/>
          <w:spacing w:val="0"/>
          <w:sz w:val="28"/>
          <w:szCs w:val="28"/>
        </w:rPr>
        <w:t xml:space="preserve">также </w:t>
      </w:r>
      <w:r w:rsidRPr="002C7F9A">
        <w:rPr>
          <w:rStyle w:val="9"/>
          <w:spacing w:val="0"/>
          <w:sz w:val="28"/>
          <w:szCs w:val="28"/>
        </w:rPr>
        <w:t xml:space="preserve">порядок </w:t>
      </w:r>
      <w:r w:rsidRPr="002C7F9A">
        <w:rPr>
          <w:rStyle w:val="11"/>
          <w:spacing w:val="0"/>
          <w:sz w:val="28"/>
          <w:szCs w:val="28"/>
        </w:rPr>
        <w:t>проведения досрочного голосования устанавлива</w:t>
      </w:r>
      <w:r w:rsidR="00C87465">
        <w:rPr>
          <w:rStyle w:val="11"/>
          <w:spacing w:val="0"/>
          <w:sz w:val="28"/>
          <w:szCs w:val="28"/>
        </w:rPr>
        <w:t>е</w:t>
      </w:r>
      <w:r w:rsidRPr="002C7F9A">
        <w:rPr>
          <w:rStyle w:val="11"/>
          <w:spacing w:val="0"/>
          <w:sz w:val="28"/>
          <w:szCs w:val="28"/>
        </w:rPr>
        <w:t xml:space="preserve">тся </w:t>
      </w:r>
      <w:r w:rsidRPr="002C7F9A">
        <w:rPr>
          <w:rStyle w:val="40"/>
          <w:spacing w:val="0"/>
          <w:sz w:val="28"/>
          <w:szCs w:val="28"/>
        </w:rPr>
        <w:t xml:space="preserve">Центральной </w:t>
      </w:r>
      <w:r w:rsidRPr="002C7F9A">
        <w:rPr>
          <w:rStyle w:val="11"/>
          <w:spacing w:val="0"/>
          <w:sz w:val="28"/>
          <w:szCs w:val="28"/>
        </w:rPr>
        <w:t xml:space="preserve">избирательной комиссией Донецкой Народной Республики. </w:t>
      </w:r>
      <w:r w:rsidRPr="002C7F9A">
        <w:rPr>
          <w:rStyle w:val="50"/>
          <w:spacing w:val="0"/>
          <w:sz w:val="28"/>
          <w:szCs w:val="28"/>
        </w:rPr>
        <w:t>Организация у</w:t>
      </w:r>
      <w:r w:rsidRPr="002C7F9A">
        <w:rPr>
          <w:rStyle w:val="40"/>
          <w:spacing w:val="0"/>
          <w:sz w:val="28"/>
          <w:szCs w:val="28"/>
        </w:rPr>
        <w:t xml:space="preserve">казанных видов голосования должна исключать возможность нарушения избирательных </w:t>
      </w:r>
      <w:r w:rsidRPr="002C7F9A">
        <w:rPr>
          <w:rStyle w:val="11"/>
          <w:spacing w:val="0"/>
          <w:sz w:val="28"/>
          <w:szCs w:val="28"/>
        </w:rPr>
        <w:t xml:space="preserve">прав граждан, в том числе возможность искажения </w:t>
      </w:r>
      <w:r w:rsidRPr="002C7F9A">
        <w:rPr>
          <w:rStyle w:val="50"/>
          <w:spacing w:val="0"/>
          <w:sz w:val="28"/>
          <w:szCs w:val="28"/>
        </w:rPr>
        <w:t xml:space="preserve">волеизъявления </w:t>
      </w:r>
      <w:r w:rsidRPr="002C7F9A">
        <w:rPr>
          <w:rStyle w:val="40"/>
          <w:spacing w:val="0"/>
          <w:sz w:val="28"/>
          <w:szCs w:val="28"/>
        </w:rPr>
        <w:t>избирателей.</w:t>
      </w:r>
    </w:p>
    <w:p w:rsidR="0000665A" w:rsidRPr="001674E9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61"/>
          <w:bCs w:val="0"/>
          <w:spacing w:val="0"/>
          <w:sz w:val="28"/>
          <w:szCs w:val="28"/>
        </w:rPr>
      </w:pPr>
      <w:r w:rsidRPr="00D1571C">
        <w:rPr>
          <w:rStyle w:val="11"/>
          <w:spacing w:val="0"/>
          <w:sz w:val="28"/>
          <w:szCs w:val="28"/>
        </w:rPr>
        <w:t xml:space="preserve">Статья </w:t>
      </w:r>
      <w:r w:rsidRPr="00D1571C">
        <w:rPr>
          <w:rStyle w:val="9"/>
          <w:spacing w:val="0"/>
          <w:sz w:val="28"/>
          <w:szCs w:val="28"/>
        </w:rPr>
        <w:t>1</w:t>
      </w:r>
      <w:r>
        <w:rPr>
          <w:rStyle w:val="11"/>
          <w:spacing w:val="0"/>
          <w:sz w:val="28"/>
          <w:szCs w:val="28"/>
        </w:rPr>
        <w:t xml:space="preserve">7. </w:t>
      </w:r>
      <w:r w:rsidRPr="00B71577">
        <w:rPr>
          <w:rStyle w:val="61"/>
          <w:spacing w:val="0"/>
          <w:sz w:val="28"/>
          <w:szCs w:val="28"/>
        </w:rPr>
        <w:t xml:space="preserve">Порядок подсчета голосов избирателей и составление протокола об итогах голосования </w:t>
      </w:r>
      <w:r w:rsidRPr="00B71577">
        <w:rPr>
          <w:rStyle w:val="11"/>
          <w:b/>
          <w:spacing w:val="0"/>
          <w:sz w:val="28"/>
          <w:szCs w:val="28"/>
        </w:rPr>
        <w:t>участковой</w:t>
      </w:r>
      <w:r w:rsidRPr="001674E9">
        <w:rPr>
          <w:rStyle w:val="11"/>
          <w:spacing w:val="0"/>
          <w:sz w:val="28"/>
          <w:szCs w:val="28"/>
        </w:rPr>
        <w:t xml:space="preserve"> </w:t>
      </w:r>
      <w:r w:rsidRPr="001674E9">
        <w:rPr>
          <w:rStyle w:val="61"/>
          <w:spacing w:val="0"/>
          <w:sz w:val="28"/>
          <w:szCs w:val="28"/>
        </w:rPr>
        <w:t>избирательной комиссией</w:t>
      </w:r>
    </w:p>
    <w:p w:rsidR="0000665A" w:rsidRPr="006D121B" w:rsidRDefault="0000665A" w:rsidP="0000665A">
      <w:pPr>
        <w:pStyle w:val="14"/>
        <w:shd w:val="clear" w:color="auto" w:fill="auto"/>
        <w:tabs>
          <w:tab w:val="left" w:pos="99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1. </w:t>
      </w:r>
      <w:r w:rsidRPr="00290217">
        <w:rPr>
          <w:rStyle w:val="11"/>
          <w:spacing w:val="0"/>
          <w:sz w:val="28"/>
          <w:szCs w:val="28"/>
        </w:rPr>
        <w:t>П</w:t>
      </w:r>
      <w:r w:rsidRPr="006073FC">
        <w:rPr>
          <w:rStyle w:val="11"/>
          <w:spacing w:val="0"/>
          <w:sz w:val="28"/>
          <w:szCs w:val="28"/>
        </w:rPr>
        <w:t xml:space="preserve">одсчет голосов избирателей проводится открыто и </w:t>
      </w:r>
      <w:r w:rsidRPr="006073FC">
        <w:rPr>
          <w:rStyle w:val="11"/>
          <w:bCs/>
          <w:spacing w:val="0"/>
          <w:sz w:val="28"/>
          <w:szCs w:val="28"/>
        </w:rPr>
        <w:t>гласно, с</w:t>
      </w:r>
      <w:r w:rsidRPr="00816C97">
        <w:rPr>
          <w:rStyle w:val="11"/>
          <w:b/>
          <w:bCs/>
          <w:spacing w:val="0"/>
          <w:sz w:val="28"/>
          <w:szCs w:val="28"/>
        </w:rPr>
        <w:t xml:space="preserve"> </w:t>
      </w:r>
      <w:r w:rsidRPr="002E1F51">
        <w:rPr>
          <w:rStyle w:val="11"/>
          <w:spacing w:val="0"/>
          <w:sz w:val="28"/>
          <w:szCs w:val="28"/>
        </w:rPr>
        <w:t>оглашением и соответствующим внесением в протокол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</w:t>
      </w:r>
      <w:r w:rsidRPr="004A275A">
        <w:rPr>
          <w:rStyle w:val="11"/>
          <w:spacing w:val="0"/>
          <w:sz w:val="28"/>
          <w:szCs w:val="28"/>
        </w:rPr>
        <w:t xml:space="preserve">й и голосов избирателей членами участковой избирательной комиссии с правом решающего голоса. Лицам, указанным в части 3 статьи </w:t>
      </w:r>
      <w:r>
        <w:rPr>
          <w:rStyle w:val="11"/>
          <w:spacing w:val="0"/>
          <w:sz w:val="28"/>
          <w:szCs w:val="28"/>
        </w:rPr>
        <w:t>7</w:t>
      </w:r>
      <w:r w:rsidRPr="004A275A">
        <w:rPr>
          <w:rStyle w:val="11"/>
          <w:spacing w:val="0"/>
          <w:sz w:val="28"/>
          <w:szCs w:val="28"/>
        </w:rPr>
        <w:t xml:space="preserve"> настоящего Закона, должна быть предоставлена возможность присутствовать при подсчете голосов избирателей и наблюдать за подсчет</w:t>
      </w:r>
      <w:r w:rsidRPr="006D121B">
        <w:rPr>
          <w:rStyle w:val="11"/>
          <w:spacing w:val="0"/>
          <w:sz w:val="28"/>
          <w:szCs w:val="28"/>
        </w:rPr>
        <w:t>ом.</w:t>
      </w:r>
    </w:p>
    <w:p w:rsidR="0000665A" w:rsidRPr="00D1571C" w:rsidRDefault="0000665A" w:rsidP="0000665A">
      <w:pPr>
        <w:widowControl w:val="0"/>
        <w:tabs>
          <w:tab w:val="left" w:pos="1160"/>
        </w:tabs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71"/>
          <w:b w:val="0"/>
          <w:spacing w:val="0"/>
          <w:sz w:val="28"/>
          <w:szCs w:val="28"/>
        </w:rPr>
        <w:t>2. </w:t>
      </w:r>
      <w:r w:rsidRPr="00D1571C">
        <w:rPr>
          <w:rStyle w:val="71"/>
          <w:b w:val="0"/>
          <w:spacing w:val="0"/>
          <w:sz w:val="28"/>
          <w:szCs w:val="28"/>
        </w:rPr>
        <w:t xml:space="preserve">Форма протокола </w:t>
      </w:r>
      <w:r w:rsidRPr="00D1571C">
        <w:rPr>
          <w:rStyle w:val="11"/>
          <w:spacing w:val="0"/>
          <w:sz w:val="28"/>
          <w:szCs w:val="28"/>
        </w:rPr>
        <w:t xml:space="preserve">участковой </w:t>
      </w:r>
      <w:r w:rsidRPr="00D1571C">
        <w:rPr>
          <w:rStyle w:val="71"/>
          <w:b w:val="0"/>
          <w:spacing w:val="0"/>
          <w:sz w:val="28"/>
          <w:szCs w:val="28"/>
        </w:rPr>
        <w:t>избирательной комиссии об итогах голосования утверждается Центральной избирательной комиссией Донецкой Народной Республики.</w:t>
      </w:r>
    </w:p>
    <w:p w:rsidR="0000665A" w:rsidRPr="00B96620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D1571C">
        <w:rPr>
          <w:rStyle w:val="11"/>
          <w:spacing w:val="0"/>
          <w:sz w:val="28"/>
          <w:szCs w:val="28"/>
        </w:rPr>
        <w:t>3.</w:t>
      </w:r>
      <w:r>
        <w:rPr>
          <w:rStyle w:val="11"/>
          <w:spacing w:val="0"/>
          <w:sz w:val="28"/>
          <w:szCs w:val="28"/>
        </w:rPr>
        <w:t> </w:t>
      </w:r>
      <w:r w:rsidRPr="00D1571C">
        <w:rPr>
          <w:rStyle w:val="11"/>
          <w:spacing w:val="0"/>
          <w:sz w:val="28"/>
          <w:szCs w:val="28"/>
        </w:rPr>
        <w:t xml:space="preserve">Подсчет голосов избирателей начинается сразу после окончания голосования и проводится без перерыва до установления итогов голосования, о которых должны быть извещены все члены участковой избирательной комиссии, а также лица, указанные в части 3 статьи </w:t>
      </w:r>
      <w:r>
        <w:rPr>
          <w:rStyle w:val="11"/>
          <w:spacing w:val="0"/>
          <w:sz w:val="28"/>
          <w:szCs w:val="28"/>
        </w:rPr>
        <w:t>7</w:t>
      </w:r>
      <w:r w:rsidRPr="00D1571C">
        <w:rPr>
          <w:rStyle w:val="11"/>
          <w:spacing w:val="0"/>
          <w:sz w:val="28"/>
          <w:szCs w:val="28"/>
        </w:rPr>
        <w:t xml:space="preserve"> настоящего Закона.</w:t>
      </w:r>
    </w:p>
    <w:p w:rsidR="0000665A" w:rsidRPr="00BD5079" w:rsidRDefault="0000665A" w:rsidP="0000665A">
      <w:pPr>
        <w:widowControl w:val="0"/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71"/>
          <w:b w:val="0"/>
          <w:spacing w:val="0"/>
          <w:sz w:val="28"/>
          <w:szCs w:val="28"/>
        </w:rPr>
        <w:t>4. </w:t>
      </w:r>
      <w:r w:rsidRPr="00B96620">
        <w:rPr>
          <w:rStyle w:val="71"/>
          <w:b w:val="0"/>
          <w:spacing w:val="0"/>
          <w:sz w:val="28"/>
          <w:szCs w:val="28"/>
        </w:rPr>
        <w:t>Непосредственный подсчет голосов избирателей осуществляется по находящимся в ящик</w:t>
      </w:r>
      <w:r w:rsidRPr="00532C76">
        <w:rPr>
          <w:rStyle w:val="71"/>
          <w:b w:val="0"/>
          <w:spacing w:val="0"/>
          <w:sz w:val="28"/>
          <w:szCs w:val="28"/>
        </w:rPr>
        <w:t xml:space="preserve">ах для голосования избирательным бюллетеням членами </w:t>
      </w:r>
      <w:r w:rsidRPr="00532C76">
        <w:rPr>
          <w:rStyle w:val="11"/>
          <w:spacing w:val="0"/>
          <w:sz w:val="28"/>
          <w:szCs w:val="28"/>
        </w:rPr>
        <w:t>участковой</w:t>
      </w:r>
      <w:r w:rsidRPr="00316715">
        <w:rPr>
          <w:rStyle w:val="11"/>
          <w:b/>
          <w:spacing w:val="0"/>
          <w:sz w:val="28"/>
          <w:szCs w:val="28"/>
        </w:rPr>
        <w:t xml:space="preserve"> </w:t>
      </w:r>
      <w:r w:rsidRPr="00316715">
        <w:rPr>
          <w:rStyle w:val="71"/>
          <w:b w:val="0"/>
          <w:spacing w:val="0"/>
          <w:sz w:val="28"/>
          <w:szCs w:val="28"/>
        </w:rPr>
        <w:t>избирательной комиссии с правом решающего голоса</w:t>
      </w:r>
      <w:r w:rsidRPr="00BD5079">
        <w:rPr>
          <w:rStyle w:val="71"/>
          <w:spacing w:val="0"/>
          <w:sz w:val="28"/>
          <w:szCs w:val="28"/>
        </w:rPr>
        <w:t>.</w:t>
      </w:r>
    </w:p>
    <w:p w:rsidR="0000665A" w:rsidRPr="0048204A" w:rsidRDefault="0000665A" w:rsidP="0000665A">
      <w:pPr>
        <w:widowControl w:val="0"/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71"/>
          <w:b w:val="0"/>
          <w:spacing w:val="0"/>
          <w:sz w:val="28"/>
          <w:szCs w:val="28"/>
        </w:rPr>
        <w:t>5. </w:t>
      </w:r>
      <w:r w:rsidRPr="0048204A">
        <w:rPr>
          <w:rStyle w:val="71"/>
          <w:b w:val="0"/>
          <w:spacing w:val="0"/>
          <w:sz w:val="28"/>
          <w:szCs w:val="28"/>
        </w:rPr>
        <w:t>Недействительные избирательные бюллетени подсчитываются и суммируются отдельно. Недействительными считаются избирательные бюллетени, которые не содержат отметок в квадратах, относящи</w:t>
      </w:r>
      <w:r w:rsidR="007B0759">
        <w:rPr>
          <w:rStyle w:val="71"/>
          <w:b w:val="0"/>
          <w:spacing w:val="0"/>
          <w:sz w:val="28"/>
          <w:szCs w:val="28"/>
        </w:rPr>
        <w:t>х</w:t>
      </w:r>
      <w:r w:rsidRPr="0048204A">
        <w:rPr>
          <w:rStyle w:val="71"/>
          <w:b w:val="0"/>
          <w:spacing w:val="0"/>
          <w:sz w:val="28"/>
          <w:szCs w:val="28"/>
        </w:rPr>
        <w:t xml:space="preserve">ся к наименованиям общественных организаций (движений), или в которых отметки </w:t>
      </w:r>
      <w:r w:rsidRPr="0048204A">
        <w:rPr>
          <w:rStyle w:val="71"/>
          <w:b w:val="0"/>
          <w:spacing w:val="0"/>
          <w:sz w:val="28"/>
          <w:szCs w:val="28"/>
        </w:rPr>
        <w:lastRenderedPageBreak/>
        <w:t>проставлены более чем в одном квадрате.</w:t>
      </w:r>
    </w:p>
    <w:p w:rsidR="0000665A" w:rsidRPr="00BF213D" w:rsidRDefault="0000665A" w:rsidP="0000665A">
      <w:pPr>
        <w:pStyle w:val="14"/>
        <w:shd w:val="clear" w:color="auto" w:fill="auto"/>
        <w:tabs>
          <w:tab w:val="left" w:pos="993"/>
          <w:tab w:val="left" w:pos="1261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6. </w:t>
      </w:r>
      <w:r w:rsidRPr="00FD7E4A">
        <w:rPr>
          <w:rStyle w:val="11"/>
          <w:spacing w:val="0"/>
          <w:sz w:val="28"/>
          <w:szCs w:val="28"/>
        </w:rPr>
        <w:t xml:space="preserve">Порядок подсчета голосов избирателей устанавливается Центральной избирательной комиссией Донецкой </w:t>
      </w:r>
      <w:r w:rsidRPr="003146EB">
        <w:rPr>
          <w:rStyle w:val="11"/>
          <w:spacing w:val="0"/>
          <w:sz w:val="28"/>
          <w:szCs w:val="28"/>
        </w:rPr>
        <w:t>Народной Республики.</w:t>
      </w:r>
    </w:p>
    <w:p w:rsidR="0000665A" w:rsidRPr="00BF213D" w:rsidRDefault="0000665A" w:rsidP="0000665A">
      <w:pPr>
        <w:pStyle w:val="14"/>
        <w:shd w:val="clear" w:color="auto" w:fill="auto"/>
        <w:tabs>
          <w:tab w:val="left" w:pos="1112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7. </w:t>
      </w:r>
      <w:r w:rsidRPr="00BF213D">
        <w:rPr>
          <w:rStyle w:val="11"/>
          <w:spacing w:val="0"/>
          <w:sz w:val="28"/>
          <w:szCs w:val="28"/>
        </w:rPr>
        <w:t>После подсчета голосов избирателей подписывается протокол участковой избирательной комиссии об итогах голосования. Протокол составляется в двух экземплярах и подписывается председателем, заместителем председателя, секретарем и другими присутствующими  членами  участковой избирательной комиссии, в нем проставляются дата и время (часы и минуты) его подписания.</w:t>
      </w:r>
    </w:p>
    <w:p w:rsidR="0000665A" w:rsidRPr="002C7F9A" w:rsidRDefault="0000665A" w:rsidP="0000665A">
      <w:pPr>
        <w:widowControl w:val="0"/>
        <w:tabs>
          <w:tab w:val="left" w:pos="709"/>
        </w:tabs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2368">
        <w:rPr>
          <w:rStyle w:val="71"/>
          <w:b w:val="0"/>
          <w:spacing w:val="0"/>
          <w:sz w:val="28"/>
          <w:szCs w:val="28"/>
        </w:rPr>
        <w:t>8.</w:t>
      </w:r>
      <w:r>
        <w:rPr>
          <w:rStyle w:val="71"/>
          <w:spacing w:val="0"/>
          <w:sz w:val="28"/>
          <w:szCs w:val="28"/>
        </w:rPr>
        <w:t> </w:t>
      </w:r>
      <w:r w:rsidRPr="00972368">
        <w:rPr>
          <w:rStyle w:val="71"/>
          <w:b w:val="0"/>
          <w:spacing w:val="0"/>
          <w:sz w:val="28"/>
          <w:szCs w:val="28"/>
        </w:rPr>
        <w:t xml:space="preserve">Первый экземпляр протокола </w:t>
      </w:r>
      <w:r w:rsidRPr="001F2415">
        <w:rPr>
          <w:rStyle w:val="71"/>
          <w:b w:val="0"/>
          <w:spacing w:val="0"/>
          <w:sz w:val="28"/>
          <w:szCs w:val="28"/>
        </w:rPr>
        <w:t>участковой избирательной комиссии об итогах голосования после его подписания доставляется в Централ</w:t>
      </w:r>
      <w:r w:rsidRPr="00D26641">
        <w:rPr>
          <w:rStyle w:val="71"/>
          <w:b w:val="0"/>
          <w:spacing w:val="0"/>
          <w:sz w:val="28"/>
          <w:szCs w:val="28"/>
        </w:rPr>
        <w:t xml:space="preserve">ьную избирательную комиссию Донецкой Народной Республики. К первому экземпляру протокола прилагаются жалобы (заявления) на нарушения настоящего Закона, поступившие в </w:t>
      </w:r>
      <w:r w:rsidRPr="002C7F9A">
        <w:rPr>
          <w:rStyle w:val="11"/>
          <w:spacing w:val="0"/>
          <w:sz w:val="28"/>
          <w:szCs w:val="28"/>
        </w:rPr>
        <w:t xml:space="preserve">участковую </w:t>
      </w:r>
      <w:r w:rsidRPr="002C7F9A">
        <w:rPr>
          <w:rStyle w:val="71"/>
          <w:b w:val="0"/>
          <w:spacing w:val="0"/>
          <w:sz w:val="28"/>
          <w:szCs w:val="28"/>
        </w:rPr>
        <w:t>избирательную комиссию в день голосования и до окончания подсчета голосов избирателей.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357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11"/>
          <w:spacing w:val="0"/>
          <w:sz w:val="28"/>
          <w:szCs w:val="28"/>
        </w:rPr>
        <w:t>9. </w:t>
      </w:r>
      <w:r w:rsidRPr="002C7F9A">
        <w:rPr>
          <w:rStyle w:val="11"/>
          <w:spacing w:val="0"/>
          <w:sz w:val="28"/>
          <w:szCs w:val="28"/>
        </w:rPr>
        <w:t xml:space="preserve">Второй экземпляр протокола участковой избирательной комиссии об итогах голосования предоставляется для ознакомления лицам, указанным в части </w:t>
      </w:r>
      <w:r w:rsidRPr="002C7F9A">
        <w:rPr>
          <w:rStyle w:val="20"/>
          <w:spacing w:val="0"/>
          <w:sz w:val="28"/>
          <w:szCs w:val="28"/>
        </w:rPr>
        <w:t xml:space="preserve">3 </w:t>
      </w:r>
      <w:r w:rsidRPr="002C7F9A">
        <w:rPr>
          <w:rStyle w:val="11"/>
          <w:spacing w:val="0"/>
          <w:sz w:val="28"/>
          <w:szCs w:val="28"/>
        </w:rPr>
        <w:t xml:space="preserve">статьи </w:t>
      </w:r>
      <w:r>
        <w:rPr>
          <w:rStyle w:val="11"/>
          <w:spacing w:val="0"/>
          <w:sz w:val="28"/>
          <w:szCs w:val="28"/>
        </w:rPr>
        <w:t>7</w:t>
      </w:r>
      <w:r w:rsidRPr="001F2415">
        <w:rPr>
          <w:rStyle w:val="11"/>
          <w:spacing w:val="0"/>
          <w:sz w:val="28"/>
          <w:szCs w:val="28"/>
        </w:rPr>
        <w:t xml:space="preserve"> настоящего Закона. Второй экземпляр протокола вместе с </w:t>
      </w:r>
      <w:r w:rsidRPr="00D26641">
        <w:rPr>
          <w:rStyle w:val="20"/>
          <w:spacing w:val="0"/>
          <w:sz w:val="28"/>
          <w:szCs w:val="28"/>
        </w:rPr>
        <w:t xml:space="preserve">иными </w:t>
      </w:r>
      <w:r w:rsidRPr="002C7F9A">
        <w:rPr>
          <w:rStyle w:val="11"/>
          <w:spacing w:val="0"/>
          <w:sz w:val="28"/>
          <w:szCs w:val="28"/>
        </w:rPr>
        <w:t xml:space="preserve">избирательными документами, включая избирательные бюллетени и </w:t>
      </w:r>
      <w:r w:rsidRPr="002C7F9A">
        <w:rPr>
          <w:rStyle w:val="20"/>
          <w:spacing w:val="0"/>
          <w:sz w:val="28"/>
          <w:szCs w:val="28"/>
        </w:rPr>
        <w:t xml:space="preserve">список </w:t>
      </w:r>
      <w:r w:rsidRPr="002C7F9A">
        <w:rPr>
          <w:rStyle w:val="11"/>
          <w:spacing w:val="0"/>
          <w:sz w:val="28"/>
          <w:szCs w:val="28"/>
        </w:rPr>
        <w:t xml:space="preserve">избирателей, хранятся в участковой избирательной комиссии до </w:t>
      </w:r>
      <w:r w:rsidRPr="002C7F9A">
        <w:rPr>
          <w:rStyle w:val="20"/>
          <w:spacing w:val="0"/>
          <w:sz w:val="28"/>
          <w:szCs w:val="28"/>
        </w:rPr>
        <w:t xml:space="preserve">официального </w:t>
      </w:r>
      <w:r w:rsidRPr="002C7F9A">
        <w:rPr>
          <w:rStyle w:val="11"/>
          <w:spacing w:val="0"/>
          <w:sz w:val="28"/>
          <w:szCs w:val="28"/>
        </w:rPr>
        <w:t xml:space="preserve">опубликования результатов выборов депутатов Народного Совета. </w:t>
      </w:r>
      <w:r w:rsidRPr="002C7F9A">
        <w:rPr>
          <w:rStyle w:val="20"/>
          <w:spacing w:val="0"/>
          <w:sz w:val="28"/>
          <w:szCs w:val="28"/>
        </w:rPr>
        <w:t xml:space="preserve">Дальнейшее </w:t>
      </w:r>
      <w:r w:rsidRPr="002C7F9A">
        <w:rPr>
          <w:rStyle w:val="11"/>
          <w:spacing w:val="0"/>
          <w:sz w:val="28"/>
          <w:szCs w:val="28"/>
        </w:rPr>
        <w:t>хранение, а также уничтожение указанных документов осуществля</w:t>
      </w:r>
      <w:r w:rsidR="00703B73">
        <w:rPr>
          <w:rStyle w:val="11"/>
          <w:spacing w:val="0"/>
          <w:sz w:val="28"/>
          <w:szCs w:val="28"/>
        </w:rPr>
        <w:t>е</w:t>
      </w:r>
      <w:r w:rsidRPr="002C7F9A">
        <w:rPr>
          <w:rStyle w:val="11"/>
          <w:spacing w:val="0"/>
          <w:sz w:val="28"/>
          <w:szCs w:val="28"/>
        </w:rPr>
        <w:t xml:space="preserve">тся в </w:t>
      </w:r>
      <w:r w:rsidRPr="002C7F9A">
        <w:rPr>
          <w:rStyle w:val="20"/>
          <w:spacing w:val="0"/>
          <w:sz w:val="28"/>
          <w:szCs w:val="28"/>
        </w:rPr>
        <w:t xml:space="preserve">порядке </w:t>
      </w:r>
      <w:r w:rsidRPr="002C7F9A">
        <w:rPr>
          <w:rStyle w:val="8"/>
          <w:spacing w:val="0"/>
          <w:sz w:val="28"/>
          <w:szCs w:val="28"/>
        </w:rPr>
        <w:t>и</w:t>
      </w:r>
      <w:r w:rsidR="00703B73">
        <w:rPr>
          <w:rStyle w:val="8"/>
          <w:spacing w:val="0"/>
          <w:sz w:val="28"/>
          <w:szCs w:val="28"/>
        </w:rPr>
        <w:t xml:space="preserve"> в</w:t>
      </w:r>
      <w:r w:rsidRPr="002C7F9A">
        <w:rPr>
          <w:rStyle w:val="8"/>
          <w:spacing w:val="0"/>
          <w:sz w:val="28"/>
          <w:szCs w:val="28"/>
        </w:rPr>
        <w:t xml:space="preserve"> </w:t>
      </w:r>
      <w:r w:rsidRPr="002C7F9A">
        <w:rPr>
          <w:rStyle w:val="11"/>
          <w:spacing w:val="0"/>
          <w:sz w:val="28"/>
          <w:szCs w:val="28"/>
        </w:rPr>
        <w:t>сроки, определяемые Центральной избирательной комисси</w:t>
      </w:r>
      <w:r w:rsidR="00703B73">
        <w:rPr>
          <w:rStyle w:val="11"/>
          <w:spacing w:val="0"/>
          <w:sz w:val="28"/>
          <w:szCs w:val="28"/>
        </w:rPr>
        <w:t>ей</w:t>
      </w:r>
      <w:r w:rsidRPr="002C7F9A">
        <w:rPr>
          <w:rStyle w:val="11"/>
          <w:spacing w:val="0"/>
          <w:sz w:val="28"/>
          <w:szCs w:val="28"/>
        </w:rPr>
        <w:t xml:space="preserve"> Донецкой Народной Республики.</w:t>
      </w:r>
    </w:p>
    <w:p w:rsidR="0000665A" w:rsidRPr="00B71577" w:rsidRDefault="0000665A" w:rsidP="0000665A">
      <w:pPr>
        <w:spacing w:after="360" w:line="276" w:lineRule="auto"/>
        <w:ind w:firstLine="709"/>
        <w:jc w:val="both"/>
        <w:rPr>
          <w:rStyle w:val="61"/>
          <w:bCs w:val="0"/>
          <w:spacing w:val="0"/>
          <w:sz w:val="28"/>
          <w:szCs w:val="28"/>
        </w:rPr>
      </w:pPr>
      <w:r w:rsidRPr="002C7F9A">
        <w:rPr>
          <w:rStyle w:val="71"/>
          <w:b w:val="0"/>
          <w:spacing w:val="0"/>
          <w:sz w:val="28"/>
          <w:szCs w:val="28"/>
        </w:rPr>
        <w:t>Статья 18</w:t>
      </w:r>
      <w:r>
        <w:rPr>
          <w:rStyle w:val="71"/>
          <w:b w:val="0"/>
          <w:spacing w:val="0"/>
          <w:sz w:val="28"/>
          <w:szCs w:val="28"/>
        </w:rPr>
        <w:t xml:space="preserve">. </w:t>
      </w:r>
      <w:r w:rsidRPr="00B71577">
        <w:rPr>
          <w:rStyle w:val="61"/>
          <w:spacing w:val="0"/>
          <w:sz w:val="28"/>
          <w:szCs w:val="28"/>
        </w:rPr>
        <w:t>Определение результатов выборов депутатов Народного Совета</w:t>
      </w:r>
    </w:p>
    <w:p w:rsidR="0000665A" w:rsidRPr="006073FC" w:rsidRDefault="0000665A" w:rsidP="0000665A">
      <w:pPr>
        <w:widowControl w:val="0"/>
        <w:tabs>
          <w:tab w:val="left" w:pos="993"/>
        </w:tabs>
        <w:spacing w:after="360" w:line="276" w:lineRule="auto"/>
        <w:ind w:firstLine="709"/>
        <w:jc w:val="both"/>
        <w:rPr>
          <w:rStyle w:val="71"/>
          <w:b w:val="0"/>
          <w:bCs w:val="0"/>
          <w:spacing w:val="0"/>
          <w:sz w:val="28"/>
          <w:szCs w:val="28"/>
        </w:rPr>
      </w:pPr>
      <w:r>
        <w:rPr>
          <w:rStyle w:val="71"/>
          <w:b w:val="0"/>
          <w:spacing w:val="0"/>
          <w:sz w:val="28"/>
          <w:szCs w:val="28"/>
        </w:rPr>
        <w:t>1. </w:t>
      </w:r>
      <w:r w:rsidRPr="001674E9">
        <w:rPr>
          <w:rStyle w:val="71"/>
          <w:b w:val="0"/>
          <w:spacing w:val="0"/>
          <w:sz w:val="28"/>
          <w:szCs w:val="28"/>
        </w:rPr>
        <w:t xml:space="preserve">На основании данных, содержащихся в первых экземплярах протоколов </w:t>
      </w:r>
      <w:r w:rsidRPr="001674E9">
        <w:rPr>
          <w:rStyle w:val="11"/>
          <w:spacing w:val="0"/>
          <w:sz w:val="28"/>
          <w:szCs w:val="28"/>
        </w:rPr>
        <w:t>участковых</w:t>
      </w:r>
      <w:r w:rsidRPr="001674E9">
        <w:rPr>
          <w:rStyle w:val="11"/>
          <w:b/>
          <w:spacing w:val="0"/>
          <w:sz w:val="28"/>
          <w:szCs w:val="28"/>
        </w:rPr>
        <w:t xml:space="preserve"> </w:t>
      </w:r>
      <w:r w:rsidRPr="001674E9">
        <w:rPr>
          <w:rStyle w:val="71"/>
          <w:b w:val="0"/>
          <w:spacing w:val="0"/>
          <w:sz w:val="28"/>
          <w:szCs w:val="28"/>
        </w:rPr>
        <w:t>избирательных комисс</w:t>
      </w:r>
      <w:r w:rsidRPr="00290217">
        <w:rPr>
          <w:rStyle w:val="71"/>
          <w:b w:val="0"/>
          <w:spacing w:val="0"/>
          <w:sz w:val="28"/>
          <w:szCs w:val="28"/>
        </w:rPr>
        <w:t>ий об итогах голосования</w:t>
      </w:r>
      <w:r w:rsidR="00703B73">
        <w:rPr>
          <w:rStyle w:val="71"/>
          <w:b w:val="0"/>
          <w:spacing w:val="0"/>
          <w:sz w:val="28"/>
          <w:szCs w:val="28"/>
        </w:rPr>
        <w:t xml:space="preserve">, </w:t>
      </w:r>
      <w:r w:rsidRPr="00290217">
        <w:rPr>
          <w:rStyle w:val="71"/>
          <w:b w:val="0"/>
          <w:spacing w:val="0"/>
          <w:sz w:val="28"/>
          <w:szCs w:val="28"/>
        </w:rPr>
        <w:t xml:space="preserve"> Центральная избирательная комиссия Донецкой Народной Республики после предварительной проверки правильности составления указанных протоколов путем суммирования содержащихся в них данных не позднее чем через 10 дней после дня голосования определяет результаты выборов депутатов Народного Совета. Суммирование данных, содержащихся в указанных протоколах, </w:t>
      </w:r>
      <w:r w:rsidRPr="00290217">
        <w:rPr>
          <w:rStyle w:val="71"/>
          <w:b w:val="0"/>
          <w:spacing w:val="0"/>
          <w:sz w:val="28"/>
          <w:szCs w:val="28"/>
        </w:rPr>
        <w:lastRenderedPageBreak/>
        <w:t xml:space="preserve">осуществляют непосредственно члены Центральной избирательной комиссии Донецкой Народной Республики с правом решающего голоса. </w:t>
      </w:r>
    </w:p>
    <w:p w:rsidR="0000665A" w:rsidRPr="004A275A" w:rsidRDefault="0000665A" w:rsidP="0000665A">
      <w:pPr>
        <w:widowControl w:val="0"/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71"/>
          <w:b w:val="0"/>
          <w:spacing w:val="0"/>
          <w:sz w:val="28"/>
          <w:szCs w:val="28"/>
        </w:rPr>
        <w:t>2. </w:t>
      </w:r>
      <w:r w:rsidRPr="002E1F51">
        <w:rPr>
          <w:rStyle w:val="71"/>
          <w:b w:val="0"/>
          <w:spacing w:val="0"/>
          <w:sz w:val="28"/>
          <w:szCs w:val="28"/>
        </w:rPr>
        <w:t>Центральная избирательная комиссия Донецкой Народной Республики составляет протокол о результатах выборов депутатов Народного Совета, в который вносятся следующие данные:</w:t>
      </w:r>
    </w:p>
    <w:p w:rsidR="0000665A" w:rsidRPr="006D121B" w:rsidRDefault="0000665A" w:rsidP="0000665A">
      <w:pPr>
        <w:widowControl w:val="0"/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1731">
        <w:rPr>
          <w:rStyle w:val="71"/>
          <w:b w:val="0"/>
          <w:spacing w:val="0"/>
          <w:sz w:val="28"/>
          <w:szCs w:val="28"/>
        </w:rPr>
        <w:t>1)</w:t>
      </w:r>
      <w:r>
        <w:rPr>
          <w:rStyle w:val="71"/>
          <w:b w:val="0"/>
          <w:spacing w:val="0"/>
          <w:sz w:val="28"/>
          <w:szCs w:val="28"/>
          <w:lang w:val="en-US"/>
        </w:rPr>
        <w:t> </w:t>
      </w:r>
      <w:r w:rsidRPr="006D121B">
        <w:rPr>
          <w:rStyle w:val="71"/>
          <w:b w:val="0"/>
          <w:spacing w:val="0"/>
          <w:sz w:val="28"/>
          <w:szCs w:val="28"/>
        </w:rPr>
        <w:t>число участковых избирательных комиссий;</w:t>
      </w:r>
    </w:p>
    <w:p w:rsidR="0000665A" w:rsidRPr="00D1571C" w:rsidRDefault="0000665A" w:rsidP="0000665A">
      <w:pPr>
        <w:widowControl w:val="0"/>
        <w:tabs>
          <w:tab w:val="left" w:pos="993"/>
          <w:tab w:val="left" w:pos="1241"/>
        </w:tabs>
        <w:spacing w:after="360" w:line="276" w:lineRule="auto"/>
        <w:ind w:firstLine="709"/>
        <w:jc w:val="both"/>
        <w:rPr>
          <w:rStyle w:val="71"/>
          <w:b w:val="0"/>
          <w:bCs w:val="0"/>
          <w:spacing w:val="0"/>
          <w:sz w:val="28"/>
          <w:szCs w:val="28"/>
        </w:rPr>
      </w:pPr>
      <w:r w:rsidRPr="003C1731">
        <w:rPr>
          <w:rStyle w:val="71"/>
          <w:b w:val="0"/>
          <w:spacing w:val="0"/>
          <w:sz w:val="28"/>
          <w:szCs w:val="28"/>
        </w:rPr>
        <w:t>2)</w:t>
      </w:r>
      <w:r>
        <w:rPr>
          <w:rStyle w:val="71"/>
          <w:b w:val="0"/>
          <w:spacing w:val="0"/>
          <w:sz w:val="28"/>
          <w:szCs w:val="28"/>
          <w:lang w:val="en-US"/>
        </w:rPr>
        <w:t> </w:t>
      </w:r>
      <w:r w:rsidRPr="00D1571C">
        <w:rPr>
          <w:rStyle w:val="71"/>
          <w:b w:val="0"/>
          <w:spacing w:val="0"/>
          <w:sz w:val="28"/>
          <w:szCs w:val="28"/>
        </w:rPr>
        <w:t xml:space="preserve">число протоколов </w:t>
      </w:r>
      <w:r w:rsidRPr="00D1571C">
        <w:rPr>
          <w:rStyle w:val="11"/>
          <w:spacing w:val="0"/>
          <w:sz w:val="28"/>
          <w:szCs w:val="28"/>
        </w:rPr>
        <w:t>участковых</w:t>
      </w:r>
      <w:r w:rsidRPr="00D1571C">
        <w:rPr>
          <w:rStyle w:val="11"/>
          <w:b/>
          <w:spacing w:val="0"/>
          <w:sz w:val="28"/>
          <w:szCs w:val="28"/>
        </w:rPr>
        <w:t xml:space="preserve"> </w:t>
      </w:r>
      <w:r w:rsidRPr="00D1571C">
        <w:rPr>
          <w:rStyle w:val="71"/>
          <w:b w:val="0"/>
          <w:spacing w:val="0"/>
          <w:sz w:val="28"/>
          <w:szCs w:val="28"/>
        </w:rPr>
        <w:t>избирательных комиссий об итогах голосования, на основании которых составлен данный протокол;</w:t>
      </w:r>
    </w:p>
    <w:p w:rsidR="0000665A" w:rsidRPr="00532C76" w:rsidRDefault="0000665A" w:rsidP="0000665A">
      <w:pPr>
        <w:widowControl w:val="0"/>
        <w:tabs>
          <w:tab w:val="left" w:pos="993"/>
          <w:tab w:val="left" w:pos="1394"/>
        </w:tabs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1731">
        <w:rPr>
          <w:rStyle w:val="71"/>
          <w:b w:val="0"/>
          <w:spacing w:val="0"/>
          <w:sz w:val="28"/>
          <w:szCs w:val="28"/>
        </w:rPr>
        <w:t>3)</w:t>
      </w:r>
      <w:r>
        <w:rPr>
          <w:rStyle w:val="71"/>
          <w:b w:val="0"/>
          <w:spacing w:val="0"/>
          <w:sz w:val="28"/>
          <w:szCs w:val="28"/>
          <w:lang w:val="en-US"/>
        </w:rPr>
        <w:t> </w:t>
      </w:r>
      <w:r w:rsidRPr="00B96620">
        <w:rPr>
          <w:rStyle w:val="71"/>
          <w:b w:val="0"/>
          <w:spacing w:val="0"/>
          <w:sz w:val="28"/>
          <w:szCs w:val="28"/>
        </w:rPr>
        <w:t xml:space="preserve">суммарные данные по всем строкам, содержащимся в протоколах </w:t>
      </w:r>
      <w:r w:rsidRPr="00B96620">
        <w:rPr>
          <w:rStyle w:val="11"/>
          <w:spacing w:val="0"/>
          <w:sz w:val="28"/>
          <w:szCs w:val="28"/>
        </w:rPr>
        <w:t xml:space="preserve">участковых </w:t>
      </w:r>
      <w:r w:rsidRPr="00532C76">
        <w:rPr>
          <w:rStyle w:val="71"/>
          <w:b w:val="0"/>
          <w:spacing w:val="0"/>
          <w:sz w:val="28"/>
          <w:szCs w:val="28"/>
        </w:rPr>
        <w:t>избирательных комиссий об итогах голосования;</w:t>
      </w:r>
    </w:p>
    <w:p w:rsidR="0000665A" w:rsidRPr="00BD5079" w:rsidRDefault="0000665A" w:rsidP="0000665A">
      <w:pPr>
        <w:tabs>
          <w:tab w:val="left" w:pos="993"/>
        </w:tabs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715">
        <w:rPr>
          <w:rStyle w:val="71"/>
          <w:b w:val="0"/>
          <w:spacing w:val="0"/>
          <w:sz w:val="28"/>
          <w:szCs w:val="28"/>
        </w:rPr>
        <w:t>4)</w:t>
      </w:r>
      <w:r>
        <w:rPr>
          <w:rStyle w:val="71"/>
          <w:b w:val="0"/>
          <w:spacing w:val="0"/>
          <w:sz w:val="28"/>
          <w:szCs w:val="28"/>
          <w:lang w:val="en-US"/>
        </w:rPr>
        <w:t> </w:t>
      </w:r>
      <w:r w:rsidRPr="00316715">
        <w:rPr>
          <w:rStyle w:val="71"/>
          <w:b w:val="0"/>
          <w:spacing w:val="0"/>
          <w:sz w:val="28"/>
          <w:szCs w:val="28"/>
        </w:rPr>
        <w:t>доля голосов (в процентах), поданных за каждый республиканский список кандидатов, от числа избирателей, принявших участие в голосовании;</w:t>
      </w:r>
    </w:p>
    <w:p w:rsidR="0000665A" w:rsidRPr="0048204A" w:rsidRDefault="0000665A" w:rsidP="0000665A">
      <w:pPr>
        <w:widowControl w:val="0"/>
        <w:tabs>
          <w:tab w:val="left" w:pos="993"/>
          <w:tab w:val="left" w:pos="1495"/>
        </w:tabs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71"/>
          <w:b w:val="0"/>
          <w:spacing w:val="0"/>
          <w:sz w:val="28"/>
          <w:szCs w:val="28"/>
        </w:rPr>
        <w:t>5) </w:t>
      </w:r>
      <w:r w:rsidRPr="00BD5079">
        <w:rPr>
          <w:rStyle w:val="71"/>
          <w:b w:val="0"/>
          <w:spacing w:val="0"/>
          <w:sz w:val="28"/>
          <w:szCs w:val="28"/>
        </w:rPr>
        <w:t>наименования общественных организаций (движений), республиканские списки кандидатов которых допущены к распределению депутатских мандатов, и число депутатских мандатов, причитающихс</w:t>
      </w:r>
      <w:r w:rsidRPr="0048204A">
        <w:rPr>
          <w:rStyle w:val="71"/>
          <w:b w:val="0"/>
          <w:spacing w:val="0"/>
          <w:sz w:val="28"/>
          <w:szCs w:val="28"/>
        </w:rPr>
        <w:t>я каждому из указанных списков;</w:t>
      </w:r>
    </w:p>
    <w:p w:rsidR="0000665A" w:rsidRPr="003146EB" w:rsidRDefault="0000665A" w:rsidP="0000665A">
      <w:pPr>
        <w:widowControl w:val="0"/>
        <w:tabs>
          <w:tab w:val="left" w:pos="993"/>
          <w:tab w:val="left" w:pos="1500"/>
        </w:tabs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71"/>
          <w:b w:val="0"/>
          <w:spacing w:val="0"/>
          <w:sz w:val="28"/>
          <w:szCs w:val="28"/>
        </w:rPr>
        <w:t>6) </w:t>
      </w:r>
      <w:r w:rsidRPr="00FD7E4A">
        <w:rPr>
          <w:rStyle w:val="71"/>
          <w:b w:val="0"/>
          <w:spacing w:val="0"/>
          <w:sz w:val="28"/>
          <w:szCs w:val="28"/>
        </w:rPr>
        <w:t>фамилии, имена и отчества кандидатов, избранных депутатами Народного Совета, из каждого республиканского списка кандидатов, которому причитаются депутатские мандаты.</w:t>
      </w:r>
    </w:p>
    <w:p w:rsidR="0000665A" w:rsidRPr="00BF213D" w:rsidRDefault="0000665A" w:rsidP="0000665A">
      <w:pPr>
        <w:widowControl w:val="0"/>
        <w:tabs>
          <w:tab w:val="left" w:pos="1308"/>
        </w:tabs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71"/>
          <w:b w:val="0"/>
          <w:spacing w:val="0"/>
          <w:sz w:val="28"/>
          <w:szCs w:val="28"/>
        </w:rPr>
        <w:t>3. </w:t>
      </w:r>
      <w:r w:rsidRPr="00BF213D">
        <w:rPr>
          <w:rStyle w:val="71"/>
          <w:b w:val="0"/>
          <w:spacing w:val="0"/>
          <w:sz w:val="28"/>
          <w:szCs w:val="28"/>
        </w:rPr>
        <w:t xml:space="preserve">На основании протокола о результатах выборов депутатов Народного Совета Центральная избирательная комиссия Донецкой </w:t>
      </w:r>
      <w:r w:rsidRPr="00BF213D">
        <w:rPr>
          <w:rStyle w:val="72"/>
          <w:b w:val="0"/>
          <w:spacing w:val="0"/>
          <w:sz w:val="28"/>
          <w:szCs w:val="28"/>
        </w:rPr>
        <w:t xml:space="preserve">Народной </w:t>
      </w:r>
      <w:r w:rsidRPr="00BF213D">
        <w:rPr>
          <w:rStyle w:val="71"/>
          <w:b w:val="0"/>
          <w:spacing w:val="0"/>
          <w:sz w:val="28"/>
          <w:szCs w:val="28"/>
        </w:rPr>
        <w:t>Республики принимает решение о результатах выборов депутатов Народного Совета.</w:t>
      </w:r>
    </w:p>
    <w:p w:rsidR="0000665A" w:rsidRPr="00972368" w:rsidRDefault="0000665A" w:rsidP="0000665A">
      <w:pPr>
        <w:widowControl w:val="0"/>
        <w:tabs>
          <w:tab w:val="left" w:pos="1318"/>
        </w:tabs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71"/>
          <w:b w:val="0"/>
          <w:spacing w:val="0"/>
          <w:sz w:val="28"/>
          <w:szCs w:val="28"/>
        </w:rPr>
        <w:t>4. </w:t>
      </w:r>
      <w:r w:rsidRPr="00BF213D">
        <w:rPr>
          <w:rStyle w:val="71"/>
          <w:b w:val="0"/>
          <w:spacing w:val="0"/>
          <w:sz w:val="28"/>
          <w:szCs w:val="28"/>
        </w:rPr>
        <w:t>Центральная избирательная комиссия Донецкой Народной Республики признает выборы депутатов Народного Совета нес</w:t>
      </w:r>
      <w:r w:rsidRPr="009F6872">
        <w:rPr>
          <w:rStyle w:val="71"/>
          <w:b w:val="0"/>
          <w:spacing w:val="0"/>
          <w:sz w:val="28"/>
          <w:szCs w:val="28"/>
        </w:rPr>
        <w:t>остоявшимися, если: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 w:rsidRPr="001F2415">
        <w:rPr>
          <w:rStyle w:val="50"/>
          <w:spacing w:val="0"/>
          <w:sz w:val="28"/>
          <w:szCs w:val="28"/>
        </w:rPr>
        <w:t>1)</w:t>
      </w:r>
      <w:r>
        <w:rPr>
          <w:rStyle w:val="50"/>
          <w:spacing w:val="0"/>
          <w:sz w:val="28"/>
          <w:szCs w:val="28"/>
          <w:vertAlign w:val="superscript"/>
        </w:rPr>
        <w:t> </w:t>
      </w:r>
      <w:r w:rsidRPr="001F2415">
        <w:rPr>
          <w:rStyle w:val="11"/>
          <w:spacing w:val="0"/>
          <w:sz w:val="28"/>
          <w:szCs w:val="28"/>
        </w:rPr>
        <w:t xml:space="preserve">ни один республиканский список кандидатов не получил 5 и более процентов </w:t>
      </w:r>
      <w:r w:rsidRPr="00D26641">
        <w:rPr>
          <w:rStyle w:val="40"/>
          <w:spacing w:val="0"/>
          <w:sz w:val="28"/>
          <w:szCs w:val="28"/>
        </w:rPr>
        <w:t xml:space="preserve">голосов </w:t>
      </w:r>
      <w:r w:rsidRPr="002C7F9A">
        <w:rPr>
          <w:rStyle w:val="50"/>
          <w:spacing w:val="0"/>
          <w:sz w:val="28"/>
          <w:szCs w:val="28"/>
        </w:rPr>
        <w:t xml:space="preserve">избирателей, </w:t>
      </w:r>
      <w:r w:rsidRPr="002C7F9A">
        <w:rPr>
          <w:rStyle w:val="11"/>
          <w:spacing w:val="0"/>
          <w:sz w:val="28"/>
          <w:szCs w:val="28"/>
        </w:rPr>
        <w:t>принявших участие в голосовании;</w:t>
      </w:r>
    </w:p>
    <w:p w:rsidR="0000665A" w:rsidRPr="002C7F9A" w:rsidRDefault="0000665A" w:rsidP="0000665A">
      <w:pPr>
        <w:spacing w:after="360" w:line="276" w:lineRule="auto"/>
        <w:ind w:firstLine="709"/>
        <w:jc w:val="both"/>
        <w:rPr>
          <w:rStyle w:val="71"/>
          <w:b w:val="0"/>
          <w:spacing w:val="0"/>
          <w:sz w:val="28"/>
          <w:szCs w:val="28"/>
        </w:rPr>
      </w:pPr>
      <w:r w:rsidRPr="002C7F9A">
        <w:rPr>
          <w:rStyle w:val="71"/>
          <w:b w:val="0"/>
          <w:spacing w:val="0"/>
          <w:sz w:val="28"/>
          <w:szCs w:val="28"/>
        </w:rPr>
        <w:t>2)</w:t>
      </w:r>
      <w:r>
        <w:rPr>
          <w:rStyle w:val="71"/>
          <w:b w:val="0"/>
          <w:spacing w:val="0"/>
          <w:sz w:val="28"/>
          <w:szCs w:val="28"/>
        </w:rPr>
        <w:t> </w:t>
      </w:r>
      <w:r w:rsidRPr="002C7F9A">
        <w:rPr>
          <w:rStyle w:val="71"/>
          <w:b w:val="0"/>
          <w:spacing w:val="0"/>
          <w:sz w:val="28"/>
          <w:szCs w:val="28"/>
        </w:rPr>
        <w:t>если все республиканские списки кандидатов получили в совокупности 50 и менее процентов голосов избирателей, принявших участие в голосовании.</w:t>
      </w:r>
    </w:p>
    <w:p w:rsidR="0000665A" w:rsidRPr="002C7F9A" w:rsidRDefault="0000665A" w:rsidP="0000665A">
      <w:pPr>
        <w:widowControl w:val="0"/>
        <w:spacing w:after="360" w:line="276" w:lineRule="auto"/>
        <w:ind w:firstLine="709"/>
        <w:jc w:val="both"/>
        <w:rPr>
          <w:rStyle w:val="11"/>
          <w:spacing w:val="0"/>
          <w:sz w:val="28"/>
          <w:szCs w:val="28"/>
          <w:shd w:val="clear" w:color="auto" w:fill="auto"/>
        </w:rPr>
      </w:pPr>
      <w:r>
        <w:rPr>
          <w:rStyle w:val="71"/>
          <w:b w:val="0"/>
          <w:spacing w:val="0"/>
          <w:sz w:val="28"/>
          <w:szCs w:val="28"/>
        </w:rPr>
        <w:lastRenderedPageBreak/>
        <w:t>5. </w:t>
      </w:r>
      <w:r w:rsidRPr="002C7F9A">
        <w:rPr>
          <w:rStyle w:val="71"/>
          <w:b w:val="0"/>
          <w:spacing w:val="0"/>
          <w:sz w:val="28"/>
          <w:szCs w:val="28"/>
        </w:rPr>
        <w:t xml:space="preserve">К распределению депутатских мандатов допускаются республиканские списки кандидатов, каждый из которых получил 5 и более процентов голосов избирателей, принявших участие в голосовании, при условии, что таких списков было </w:t>
      </w:r>
      <w:r w:rsidRPr="002C7F9A">
        <w:rPr>
          <w:rStyle w:val="11"/>
          <w:spacing w:val="0"/>
          <w:sz w:val="28"/>
          <w:szCs w:val="28"/>
        </w:rPr>
        <w:t>не менее двух и что за эти списки подано в совокупности более 50 процентов голосов избирателей, принявших участие в голосовании. В этом случае иные республиканские списки кандидатов к распределению депутатских мандатов не допускаются.</w:t>
      </w:r>
    </w:p>
    <w:p w:rsidR="0000665A" w:rsidRPr="002C7F9A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6. </w:t>
      </w:r>
      <w:r w:rsidRPr="002C7F9A">
        <w:rPr>
          <w:rStyle w:val="50"/>
          <w:spacing w:val="0"/>
          <w:sz w:val="28"/>
          <w:szCs w:val="28"/>
        </w:rPr>
        <w:t xml:space="preserve">Если </w:t>
      </w:r>
      <w:r w:rsidRPr="002C7F9A">
        <w:rPr>
          <w:rStyle w:val="11"/>
          <w:spacing w:val="0"/>
          <w:sz w:val="28"/>
          <w:szCs w:val="28"/>
        </w:rPr>
        <w:t xml:space="preserve">за республиканские списки кандидатов, каждый из которых получил 5 и более </w:t>
      </w:r>
      <w:r w:rsidRPr="002C7F9A">
        <w:rPr>
          <w:rStyle w:val="50"/>
          <w:spacing w:val="0"/>
          <w:sz w:val="28"/>
          <w:szCs w:val="28"/>
        </w:rPr>
        <w:t xml:space="preserve">процентов </w:t>
      </w:r>
      <w:r w:rsidRPr="002C7F9A">
        <w:rPr>
          <w:rStyle w:val="11"/>
          <w:spacing w:val="0"/>
          <w:sz w:val="28"/>
          <w:szCs w:val="28"/>
        </w:rPr>
        <w:t xml:space="preserve">голосов избирателей, принявших участие в голосовании, подано в совокупности 50 и менее процентов голосов избирателей, принявших участие в </w:t>
      </w:r>
      <w:r w:rsidRPr="002C7F9A">
        <w:rPr>
          <w:rStyle w:val="50"/>
          <w:spacing w:val="0"/>
          <w:sz w:val="28"/>
          <w:szCs w:val="28"/>
        </w:rPr>
        <w:t xml:space="preserve">голосовании, к </w:t>
      </w:r>
      <w:r w:rsidRPr="002C7F9A">
        <w:rPr>
          <w:rStyle w:val="11"/>
          <w:spacing w:val="0"/>
          <w:sz w:val="28"/>
          <w:szCs w:val="28"/>
        </w:rPr>
        <w:t xml:space="preserve">распределению депутатских мандатов допускаются указанные списки, а также </w:t>
      </w:r>
      <w:r w:rsidRPr="002C7F9A">
        <w:rPr>
          <w:rStyle w:val="50"/>
          <w:spacing w:val="0"/>
          <w:sz w:val="28"/>
          <w:szCs w:val="28"/>
        </w:rPr>
        <w:t>последовательно</w:t>
      </w:r>
      <w:r w:rsidR="00703B73">
        <w:rPr>
          <w:rStyle w:val="50"/>
          <w:spacing w:val="0"/>
          <w:sz w:val="28"/>
          <w:szCs w:val="28"/>
        </w:rPr>
        <w:t>,</w:t>
      </w:r>
      <w:r w:rsidRPr="002C7F9A">
        <w:rPr>
          <w:rStyle w:val="50"/>
          <w:spacing w:val="0"/>
          <w:sz w:val="28"/>
          <w:szCs w:val="28"/>
        </w:rPr>
        <w:t xml:space="preserve"> </w:t>
      </w:r>
      <w:r w:rsidRPr="002C7F9A">
        <w:rPr>
          <w:rStyle w:val="11"/>
          <w:spacing w:val="0"/>
          <w:sz w:val="28"/>
          <w:szCs w:val="28"/>
        </w:rPr>
        <w:t>в порядке убывания числа поданных голосов избирателей</w:t>
      </w:r>
      <w:r w:rsidR="00703B73">
        <w:rPr>
          <w:rStyle w:val="11"/>
          <w:spacing w:val="0"/>
          <w:sz w:val="28"/>
          <w:szCs w:val="28"/>
        </w:rPr>
        <w:t>,</w:t>
      </w:r>
      <w:r w:rsidRPr="002C7F9A">
        <w:rPr>
          <w:rStyle w:val="11"/>
          <w:spacing w:val="0"/>
          <w:sz w:val="28"/>
          <w:szCs w:val="28"/>
        </w:rPr>
        <w:t xml:space="preserve"> </w:t>
      </w:r>
      <w:r w:rsidRPr="002C7F9A">
        <w:rPr>
          <w:rStyle w:val="50"/>
          <w:spacing w:val="0"/>
          <w:sz w:val="28"/>
          <w:szCs w:val="28"/>
        </w:rPr>
        <w:t xml:space="preserve">республиканские </w:t>
      </w:r>
      <w:r w:rsidRPr="002C7F9A">
        <w:rPr>
          <w:rStyle w:val="11"/>
          <w:spacing w:val="0"/>
          <w:sz w:val="28"/>
          <w:szCs w:val="28"/>
        </w:rPr>
        <w:t xml:space="preserve">списки кандидатов, получившие менее 5 процентов голосов </w:t>
      </w:r>
      <w:r w:rsidRPr="002C7F9A">
        <w:rPr>
          <w:rStyle w:val="50"/>
          <w:spacing w:val="0"/>
          <w:sz w:val="28"/>
          <w:szCs w:val="28"/>
        </w:rPr>
        <w:t xml:space="preserve">избирателей, </w:t>
      </w:r>
      <w:r w:rsidRPr="002C7F9A">
        <w:rPr>
          <w:rStyle w:val="20"/>
          <w:spacing w:val="0"/>
          <w:sz w:val="28"/>
          <w:szCs w:val="28"/>
        </w:rPr>
        <w:t xml:space="preserve">пока </w:t>
      </w:r>
      <w:r w:rsidRPr="002C7F9A">
        <w:rPr>
          <w:rStyle w:val="50"/>
          <w:spacing w:val="0"/>
          <w:sz w:val="28"/>
          <w:szCs w:val="28"/>
        </w:rPr>
        <w:t xml:space="preserve">общее </w:t>
      </w:r>
      <w:r w:rsidRPr="002C7F9A">
        <w:rPr>
          <w:rStyle w:val="11"/>
          <w:spacing w:val="0"/>
          <w:sz w:val="28"/>
          <w:szCs w:val="28"/>
        </w:rPr>
        <w:t xml:space="preserve">число голосов избирателей, поданных за республиканские списки </w:t>
      </w:r>
      <w:r w:rsidRPr="002C7F9A">
        <w:rPr>
          <w:rStyle w:val="20"/>
          <w:spacing w:val="0"/>
          <w:sz w:val="28"/>
          <w:szCs w:val="28"/>
        </w:rPr>
        <w:t xml:space="preserve">кандидатов, </w:t>
      </w:r>
      <w:r w:rsidRPr="002C7F9A">
        <w:rPr>
          <w:rStyle w:val="50"/>
          <w:spacing w:val="0"/>
          <w:sz w:val="28"/>
          <w:szCs w:val="28"/>
        </w:rPr>
        <w:t xml:space="preserve">допускаемые </w:t>
      </w:r>
      <w:r w:rsidRPr="002C7F9A">
        <w:rPr>
          <w:rStyle w:val="11"/>
          <w:spacing w:val="0"/>
          <w:sz w:val="28"/>
          <w:szCs w:val="28"/>
        </w:rPr>
        <w:t xml:space="preserve">к распределению депутатских мандатов, не превысит в </w:t>
      </w:r>
      <w:r w:rsidRPr="002C7F9A">
        <w:rPr>
          <w:rStyle w:val="50"/>
          <w:spacing w:val="0"/>
          <w:sz w:val="28"/>
          <w:szCs w:val="28"/>
        </w:rPr>
        <w:t xml:space="preserve">совокупности </w:t>
      </w:r>
      <w:r w:rsidRPr="002C7F9A">
        <w:rPr>
          <w:rStyle w:val="20"/>
          <w:spacing w:val="0"/>
          <w:sz w:val="28"/>
          <w:szCs w:val="28"/>
        </w:rPr>
        <w:t>50 </w:t>
      </w:r>
      <w:r w:rsidRPr="002C7F9A">
        <w:rPr>
          <w:rStyle w:val="50"/>
          <w:spacing w:val="0"/>
          <w:sz w:val="28"/>
          <w:szCs w:val="28"/>
        </w:rPr>
        <w:t xml:space="preserve">процентов </w:t>
      </w:r>
      <w:r w:rsidRPr="002C7F9A">
        <w:rPr>
          <w:rStyle w:val="11"/>
          <w:spacing w:val="0"/>
          <w:sz w:val="28"/>
          <w:szCs w:val="28"/>
        </w:rPr>
        <w:t xml:space="preserve">от числа голосов избирателей, принявших участие в </w:t>
      </w:r>
      <w:r w:rsidRPr="002C7F9A">
        <w:rPr>
          <w:rStyle w:val="50"/>
          <w:spacing w:val="0"/>
          <w:sz w:val="28"/>
          <w:szCs w:val="28"/>
        </w:rPr>
        <w:t>голосовании.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134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7. </w:t>
      </w:r>
      <w:r w:rsidRPr="002C7F9A">
        <w:rPr>
          <w:rStyle w:val="50"/>
          <w:spacing w:val="0"/>
          <w:sz w:val="28"/>
          <w:szCs w:val="28"/>
        </w:rPr>
        <w:t xml:space="preserve">Если </w:t>
      </w:r>
      <w:r w:rsidRPr="002C7F9A">
        <w:rPr>
          <w:rStyle w:val="20"/>
          <w:spacing w:val="0"/>
          <w:sz w:val="28"/>
          <w:szCs w:val="28"/>
        </w:rPr>
        <w:t xml:space="preserve">за один </w:t>
      </w:r>
      <w:r w:rsidRPr="002C7F9A">
        <w:rPr>
          <w:rStyle w:val="11"/>
          <w:spacing w:val="0"/>
          <w:sz w:val="28"/>
          <w:szCs w:val="28"/>
        </w:rPr>
        <w:t xml:space="preserve">республиканский список </w:t>
      </w:r>
      <w:r w:rsidRPr="002C7F9A">
        <w:rPr>
          <w:rStyle w:val="50"/>
          <w:spacing w:val="0"/>
          <w:sz w:val="28"/>
          <w:szCs w:val="28"/>
        </w:rPr>
        <w:t xml:space="preserve">кандидатов </w:t>
      </w:r>
      <w:r w:rsidRPr="002C7F9A">
        <w:rPr>
          <w:rStyle w:val="11"/>
          <w:spacing w:val="0"/>
          <w:sz w:val="28"/>
          <w:szCs w:val="28"/>
        </w:rPr>
        <w:t xml:space="preserve">подано более 50 процентов </w:t>
      </w:r>
      <w:r w:rsidRPr="002C7F9A">
        <w:rPr>
          <w:rStyle w:val="50"/>
          <w:spacing w:val="0"/>
          <w:sz w:val="28"/>
          <w:szCs w:val="28"/>
        </w:rPr>
        <w:t xml:space="preserve">голосов </w:t>
      </w:r>
      <w:r w:rsidRPr="002C7F9A">
        <w:rPr>
          <w:rStyle w:val="20"/>
          <w:spacing w:val="0"/>
          <w:sz w:val="28"/>
          <w:szCs w:val="28"/>
        </w:rPr>
        <w:t xml:space="preserve">избирателей, </w:t>
      </w:r>
      <w:r w:rsidRPr="002C7F9A">
        <w:rPr>
          <w:rStyle w:val="50"/>
          <w:spacing w:val="0"/>
          <w:sz w:val="28"/>
          <w:szCs w:val="28"/>
        </w:rPr>
        <w:t xml:space="preserve">принявших </w:t>
      </w:r>
      <w:r w:rsidRPr="002C7F9A">
        <w:rPr>
          <w:rStyle w:val="11"/>
          <w:spacing w:val="0"/>
          <w:sz w:val="28"/>
          <w:szCs w:val="28"/>
        </w:rPr>
        <w:t xml:space="preserve">участие </w:t>
      </w:r>
      <w:r w:rsidRPr="002C7F9A">
        <w:rPr>
          <w:rStyle w:val="50"/>
          <w:spacing w:val="0"/>
          <w:sz w:val="28"/>
          <w:szCs w:val="28"/>
        </w:rPr>
        <w:t xml:space="preserve">в голосовании, </w:t>
      </w:r>
      <w:r w:rsidRPr="002C7F9A">
        <w:rPr>
          <w:rStyle w:val="11"/>
          <w:spacing w:val="0"/>
          <w:sz w:val="28"/>
          <w:szCs w:val="28"/>
        </w:rPr>
        <w:t xml:space="preserve">а остальные республиканские списки </w:t>
      </w:r>
      <w:r w:rsidRPr="002C7F9A">
        <w:rPr>
          <w:rStyle w:val="20"/>
          <w:spacing w:val="0"/>
          <w:sz w:val="28"/>
          <w:szCs w:val="28"/>
        </w:rPr>
        <w:t xml:space="preserve">кандидатов </w:t>
      </w:r>
      <w:r w:rsidRPr="002C7F9A">
        <w:rPr>
          <w:rStyle w:val="50"/>
          <w:spacing w:val="0"/>
          <w:sz w:val="28"/>
          <w:szCs w:val="28"/>
        </w:rPr>
        <w:t xml:space="preserve">получили </w:t>
      </w:r>
      <w:r w:rsidRPr="002C7F9A">
        <w:rPr>
          <w:rStyle w:val="11"/>
          <w:spacing w:val="0"/>
          <w:sz w:val="28"/>
          <w:szCs w:val="28"/>
        </w:rPr>
        <w:t>менее 5 </w:t>
      </w:r>
      <w:r w:rsidRPr="002C7F9A">
        <w:rPr>
          <w:rStyle w:val="50"/>
          <w:spacing w:val="0"/>
          <w:sz w:val="28"/>
          <w:szCs w:val="28"/>
        </w:rPr>
        <w:t xml:space="preserve">процентов </w:t>
      </w:r>
      <w:r w:rsidRPr="002C7F9A">
        <w:rPr>
          <w:rStyle w:val="11"/>
          <w:spacing w:val="0"/>
          <w:sz w:val="28"/>
          <w:szCs w:val="28"/>
        </w:rPr>
        <w:t xml:space="preserve">голосов избирателей, принявших участие в </w:t>
      </w:r>
      <w:r w:rsidRPr="002C7F9A">
        <w:rPr>
          <w:rStyle w:val="20"/>
          <w:spacing w:val="0"/>
          <w:sz w:val="28"/>
          <w:szCs w:val="28"/>
        </w:rPr>
        <w:t xml:space="preserve">голосовании, </w:t>
      </w:r>
      <w:r w:rsidRPr="002C7F9A">
        <w:rPr>
          <w:rStyle w:val="11"/>
          <w:spacing w:val="0"/>
          <w:sz w:val="28"/>
          <w:szCs w:val="28"/>
        </w:rPr>
        <w:t xml:space="preserve">к распределению </w:t>
      </w:r>
      <w:r w:rsidRPr="002C7F9A">
        <w:rPr>
          <w:rStyle w:val="50"/>
          <w:spacing w:val="0"/>
          <w:sz w:val="28"/>
          <w:szCs w:val="28"/>
        </w:rPr>
        <w:t xml:space="preserve">депутатских </w:t>
      </w:r>
      <w:r w:rsidRPr="002C7F9A">
        <w:rPr>
          <w:rStyle w:val="11"/>
          <w:spacing w:val="0"/>
          <w:sz w:val="28"/>
          <w:szCs w:val="28"/>
        </w:rPr>
        <w:t xml:space="preserve">мандатов допускается указанный </w:t>
      </w:r>
      <w:r w:rsidRPr="002C7F9A">
        <w:rPr>
          <w:rStyle w:val="50"/>
          <w:spacing w:val="0"/>
          <w:sz w:val="28"/>
          <w:szCs w:val="28"/>
        </w:rPr>
        <w:t xml:space="preserve">республиканский список </w:t>
      </w:r>
      <w:r w:rsidRPr="002C7F9A">
        <w:rPr>
          <w:rStyle w:val="11"/>
          <w:spacing w:val="0"/>
          <w:sz w:val="28"/>
          <w:szCs w:val="28"/>
        </w:rPr>
        <w:t xml:space="preserve">кандидатов, а </w:t>
      </w:r>
      <w:r w:rsidRPr="002C7F9A">
        <w:rPr>
          <w:rStyle w:val="50"/>
          <w:spacing w:val="0"/>
          <w:sz w:val="28"/>
          <w:szCs w:val="28"/>
        </w:rPr>
        <w:t xml:space="preserve">также </w:t>
      </w:r>
      <w:r w:rsidRPr="002C7F9A">
        <w:rPr>
          <w:rStyle w:val="11"/>
          <w:spacing w:val="0"/>
          <w:sz w:val="28"/>
          <w:szCs w:val="28"/>
        </w:rPr>
        <w:t xml:space="preserve">республиканский список кандидатов, получивший </w:t>
      </w:r>
      <w:r w:rsidRPr="002C7F9A">
        <w:rPr>
          <w:rStyle w:val="20"/>
          <w:spacing w:val="0"/>
          <w:sz w:val="28"/>
          <w:szCs w:val="28"/>
        </w:rPr>
        <w:t xml:space="preserve">наибольшее </w:t>
      </w:r>
      <w:r w:rsidRPr="002C7F9A">
        <w:rPr>
          <w:rStyle w:val="11"/>
          <w:spacing w:val="0"/>
          <w:sz w:val="28"/>
          <w:szCs w:val="28"/>
        </w:rPr>
        <w:t xml:space="preserve">число голосов избирателей, из числа республиканских списков </w:t>
      </w:r>
      <w:r w:rsidRPr="002C7F9A">
        <w:rPr>
          <w:rStyle w:val="50"/>
          <w:spacing w:val="0"/>
          <w:sz w:val="28"/>
          <w:szCs w:val="28"/>
        </w:rPr>
        <w:t xml:space="preserve">кандидатов, </w:t>
      </w:r>
      <w:r w:rsidRPr="002C7F9A">
        <w:rPr>
          <w:rStyle w:val="20"/>
          <w:spacing w:val="0"/>
          <w:sz w:val="28"/>
          <w:szCs w:val="28"/>
        </w:rPr>
        <w:t xml:space="preserve">получивших </w:t>
      </w:r>
      <w:r w:rsidRPr="002C7F9A">
        <w:rPr>
          <w:rStyle w:val="11"/>
          <w:spacing w:val="0"/>
          <w:sz w:val="28"/>
          <w:szCs w:val="28"/>
        </w:rPr>
        <w:t xml:space="preserve">менее 5 процентов </w:t>
      </w:r>
      <w:r w:rsidRPr="002C7F9A">
        <w:rPr>
          <w:rStyle w:val="50"/>
          <w:spacing w:val="0"/>
          <w:sz w:val="28"/>
          <w:szCs w:val="28"/>
        </w:rPr>
        <w:t xml:space="preserve">голосов </w:t>
      </w:r>
      <w:r w:rsidRPr="002C7F9A">
        <w:rPr>
          <w:rStyle w:val="11"/>
          <w:spacing w:val="0"/>
          <w:sz w:val="28"/>
          <w:szCs w:val="28"/>
        </w:rPr>
        <w:t>избирателей.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993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50"/>
          <w:spacing w:val="0"/>
          <w:sz w:val="28"/>
          <w:szCs w:val="28"/>
        </w:rPr>
        <w:t>8. </w:t>
      </w:r>
      <w:r w:rsidRPr="002C7F9A">
        <w:rPr>
          <w:rStyle w:val="50"/>
          <w:spacing w:val="0"/>
          <w:sz w:val="28"/>
          <w:szCs w:val="28"/>
        </w:rPr>
        <w:t xml:space="preserve">Республиканские </w:t>
      </w:r>
      <w:r w:rsidRPr="002C7F9A">
        <w:rPr>
          <w:rStyle w:val="11"/>
          <w:spacing w:val="0"/>
          <w:sz w:val="28"/>
          <w:szCs w:val="28"/>
        </w:rPr>
        <w:t xml:space="preserve">списки кандидатов, допущенные к распределению </w:t>
      </w:r>
      <w:r w:rsidRPr="002C7F9A">
        <w:rPr>
          <w:rStyle w:val="50"/>
          <w:spacing w:val="0"/>
          <w:sz w:val="28"/>
          <w:szCs w:val="28"/>
        </w:rPr>
        <w:t xml:space="preserve">депутатских </w:t>
      </w:r>
      <w:r w:rsidRPr="002C7F9A">
        <w:rPr>
          <w:rStyle w:val="20"/>
          <w:spacing w:val="0"/>
          <w:sz w:val="28"/>
          <w:szCs w:val="28"/>
        </w:rPr>
        <w:t xml:space="preserve">мандатов, </w:t>
      </w:r>
      <w:r w:rsidRPr="002C7F9A">
        <w:rPr>
          <w:rStyle w:val="11"/>
          <w:spacing w:val="0"/>
          <w:sz w:val="28"/>
          <w:szCs w:val="28"/>
        </w:rPr>
        <w:t xml:space="preserve">получают указанные мандаты в соответствии с методикой </w:t>
      </w:r>
      <w:r w:rsidRPr="002C7F9A">
        <w:rPr>
          <w:rStyle w:val="50"/>
          <w:spacing w:val="0"/>
          <w:sz w:val="28"/>
          <w:szCs w:val="28"/>
        </w:rPr>
        <w:t xml:space="preserve">распределения депутатских </w:t>
      </w:r>
      <w:r w:rsidRPr="002C7F9A">
        <w:rPr>
          <w:rStyle w:val="11"/>
          <w:spacing w:val="0"/>
          <w:sz w:val="28"/>
          <w:szCs w:val="28"/>
        </w:rPr>
        <w:t xml:space="preserve">мандатов, </w:t>
      </w:r>
      <w:r w:rsidRPr="002C7F9A">
        <w:rPr>
          <w:rStyle w:val="50"/>
          <w:spacing w:val="0"/>
          <w:sz w:val="28"/>
          <w:szCs w:val="28"/>
        </w:rPr>
        <w:t xml:space="preserve">утверждаемой </w:t>
      </w:r>
      <w:r w:rsidRPr="002C7F9A">
        <w:rPr>
          <w:rStyle w:val="11"/>
          <w:spacing w:val="0"/>
          <w:sz w:val="28"/>
          <w:szCs w:val="28"/>
        </w:rPr>
        <w:t xml:space="preserve">Центральной избирательной комиссией Донецкой </w:t>
      </w:r>
      <w:r w:rsidRPr="002C7F9A">
        <w:rPr>
          <w:rStyle w:val="50"/>
          <w:spacing w:val="0"/>
          <w:sz w:val="28"/>
          <w:szCs w:val="28"/>
        </w:rPr>
        <w:t xml:space="preserve">Народной </w:t>
      </w:r>
      <w:r w:rsidRPr="002C7F9A">
        <w:rPr>
          <w:rStyle w:val="11"/>
          <w:spacing w:val="0"/>
          <w:sz w:val="28"/>
          <w:szCs w:val="28"/>
        </w:rPr>
        <w:t>Республики.</w:t>
      </w:r>
    </w:p>
    <w:p w:rsidR="0000665A" w:rsidRPr="003C1731" w:rsidRDefault="0000665A" w:rsidP="0000665A">
      <w:pPr>
        <w:widowControl w:val="0"/>
        <w:tabs>
          <w:tab w:val="left" w:pos="993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9. </w:t>
      </w:r>
      <w:r w:rsidRPr="003C1731">
        <w:rPr>
          <w:rFonts w:ascii="Times New Roman" w:hAnsi="Times New Roman"/>
          <w:color w:val="000000"/>
          <w:sz w:val="28"/>
          <w:szCs w:val="28"/>
        </w:rPr>
        <w:t>Депутатские мандаты распределяются между кандидатами в соответствии с порядком их размещения в республиканском списке кандидатов и рассматриваемым как порядок очередности получения депутатских мандатов, кроме случаев</w:t>
      </w:r>
      <w:r w:rsidR="00703B7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C1731">
        <w:rPr>
          <w:rFonts w:ascii="Times New Roman" w:hAnsi="Times New Roman"/>
          <w:color w:val="000000"/>
          <w:sz w:val="28"/>
          <w:szCs w:val="28"/>
        </w:rPr>
        <w:t xml:space="preserve"> установленных настоящим Законом. </w:t>
      </w:r>
    </w:p>
    <w:p w:rsidR="0000665A" w:rsidRPr="002C7F9A" w:rsidRDefault="0000665A" w:rsidP="0000665A">
      <w:pPr>
        <w:pStyle w:val="14"/>
        <w:shd w:val="clear" w:color="auto" w:fill="auto"/>
        <w:tabs>
          <w:tab w:val="left" w:pos="1254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20"/>
          <w:spacing w:val="0"/>
          <w:sz w:val="28"/>
          <w:szCs w:val="28"/>
        </w:rPr>
        <w:lastRenderedPageBreak/>
        <w:t>10. </w:t>
      </w:r>
      <w:r w:rsidRPr="002C7F9A">
        <w:rPr>
          <w:rStyle w:val="20"/>
          <w:spacing w:val="0"/>
          <w:sz w:val="28"/>
          <w:szCs w:val="28"/>
        </w:rPr>
        <w:t xml:space="preserve">Протокол </w:t>
      </w:r>
      <w:r w:rsidRPr="002C7F9A">
        <w:rPr>
          <w:rStyle w:val="11"/>
          <w:spacing w:val="0"/>
          <w:sz w:val="28"/>
          <w:szCs w:val="28"/>
        </w:rPr>
        <w:t xml:space="preserve">Центральной избирательной комиссии Донецкой Народной </w:t>
      </w:r>
      <w:r w:rsidRPr="002C7F9A">
        <w:rPr>
          <w:rStyle w:val="50"/>
          <w:spacing w:val="0"/>
          <w:sz w:val="28"/>
          <w:szCs w:val="28"/>
        </w:rPr>
        <w:t xml:space="preserve">Республики </w:t>
      </w:r>
      <w:r w:rsidRPr="002C7F9A">
        <w:rPr>
          <w:rStyle w:val="20"/>
          <w:spacing w:val="0"/>
          <w:sz w:val="28"/>
          <w:szCs w:val="28"/>
        </w:rPr>
        <w:t xml:space="preserve">о </w:t>
      </w:r>
      <w:r w:rsidRPr="002C7F9A">
        <w:rPr>
          <w:rStyle w:val="50"/>
          <w:spacing w:val="0"/>
          <w:sz w:val="28"/>
          <w:szCs w:val="28"/>
        </w:rPr>
        <w:t xml:space="preserve">результатах </w:t>
      </w:r>
      <w:r w:rsidRPr="002C7F9A">
        <w:rPr>
          <w:rStyle w:val="11"/>
          <w:spacing w:val="0"/>
          <w:sz w:val="28"/>
          <w:szCs w:val="28"/>
        </w:rPr>
        <w:t xml:space="preserve">выборов депутатов Народного Совета подписывается </w:t>
      </w:r>
      <w:r w:rsidRPr="002C7F9A">
        <w:rPr>
          <w:rStyle w:val="50"/>
          <w:spacing w:val="0"/>
          <w:sz w:val="28"/>
          <w:szCs w:val="28"/>
        </w:rPr>
        <w:t xml:space="preserve">Председателем, заместителем председателя, секретарем и другими присутствующими членами Центральной </w:t>
      </w:r>
      <w:r w:rsidRPr="002C7F9A">
        <w:rPr>
          <w:rStyle w:val="11"/>
          <w:spacing w:val="0"/>
          <w:sz w:val="28"/>
          <w:szCs w:val="28"/>
        </w:rPr>
        <w:t xml:space="preserve">избирательной комиссии Донецкой Народной Республики. </w:t>
      </w:r>
      <w:r w:rsidRPr="002C7F9A">
        <w:rPr>
          <w:rStyle w:val="50"/>
          <w:spacing w:val="0"/>
          <w:sz w:val="28"/>
          <w:szCs w:val="28"/>
        </w:rPr>
        <w:t xml:space="preserve">К </w:t>
      </w:r>
      <w:r w:rsidRPr="002C7F9A">
        <w:rPr>
          <w:rStyle w:val="20"/>
          <w:spacing w:val="0"/>
          <w:sz w:val="28"/>
          <w:szCs w:val="28"/>
        </w:rPr>
        <w:t xml:space="preserve">протоколу </w:t>
      </w:r>
      <w:r w:rsidRPr="002C7F9A">
        <w:rPr>
          <w:rStyle w:val="50"/>
          <w:spacing w:val="0"/>
          <w:sz w:val="28"/>
          <w:szCs w:val="28"/>
        </w:rPr>
        <w:t xml:space="preserve">прилагаются </w:t>
      </w:r>
      <w:r w:rsidRPr="002C7F9A">
        <w:rPr>
          <w:rStyle w:val="11"/>
          <w:spacing w:val="0"/>
          <w:sz w:val="28"/>
          <w:szCs w:val="28"/>
        </w:rPr>
        <w:t xml:space="preserve">жалобы (заявления) на нарушения настоящего Закона, </w:t>
      </w:r>
      <w:r w:rsidRPr="002C7F9A">
        <w:rPr>
          <w:rStyle w:val="20"/>
          <w:spacing w:val="0"/>
          <w:sz w:val="28"/>
          <w:szCs w:val="28"/>
        </w:rPr>
        <w:t xml:space="preserve">поступившие в </w:t>
      </w:r>
      <w:r w:rsidRPr="002C7F9A">
        <w:rPr>
          <w:rStyle w:val="11"/>
          <w:spacing w:val="0"/>
          <w:sz w:val="28"/>
          <w:szCs w:val="28"/>
        </w:rPr>
        <w:t xml:space="preserve">Центральную избирательную комиссию Донецкой Народной </w:t>
      </w:r>
      <w:r w:rsidRPr="002C7F9A">
        <w:rPr>
          <w:rStyle w:val="20"/>
          <w:spacing w:val="0"/>
          <w:sz w:val="28"/>
          <w:szCs w:val="28"/>
        </w:rPr>
        <w:t xml:space="preserve">Республики в </w:t>
      </w:r>
      <w:r w:rsidRPr="002C7F9A">
        <w:rPr>
          <w:rStyle w:val="50"/>
          <w:spacing w:val="0"/>
          <w:sz w:val="28"/>
          <w:szCs w:val="28"/>
        </w:rPr>
        <w:t xml:space="preserve">период </w:t>
      </w:r>
      <w:r w:rsidRPr="002C7F9A">
        <w:rPr>
          <w:rStyle w:val="11"/>
          <w:spacing w:val="0"/>
          <w:sz w:val="28"/>
          <w:szCs w:val="28"/>
        </w:rPr>
        <w:t xml:space="preserve">со дня голосования </w:t>
      </w:r>
      <w:r w:rsidRPr="002C7F9A">
        <w:rPr>
          <w:rStyle w:val="50"/>
          <w:spacing w:val="0"/>
          <w:sz w:val="28"/>
          <w:szCs w:val="28"/>
        </w:rPr>
        <w:t xml:space="preserve">и </w:t>
      </w:r>
      <w:r w:rsidRPr="002C7F9A">
        <w:rPr>
          <w:rStyle w:val="11"/>
          <w:spacing w:val="0"/>
          <w:sz w:val="28"/>
          <w:szCs w:val="28"/>
        </w:rPr>
        <w:t xml:space="preserve">до дня составления протокола о результатах </w:t>
      </w:r>
      <w:r w:rsidRPr="002C7F9A">
        <w:rPr>
          <w:rStyle w:val="20"/>
          <w:spacing w:val="0"/>
          <w:sz w:val="28"/>
          <w:szCs w:val="28"/>
        </w:rPr>
        <w:t xml:space="preserve">выборов депутатов </w:t>
      </w:r>
      <w:r w:rsidRPr="002C7F9A">
        <w:rPr>
          <w:rStyle w:val="11"/>
          <w:spacing w:val="0"/>
          <w:sz w:val="28"/>
          <w:szCs w:val="28"/>
        </w:rPr>
        <w:t xml:space="preserve">Народного Совета, и принятые по указанным жалобам (заявлениям) </w:t>
      </w:r>
      <w:r w:rsidRPr="002C7F9A">
        <w:rPr>
          <w:rStyle w:val="50"/>
          <w:spacing w:val="0"/>
          <w:sz w:val="28"/>
          <w:szCs w:val="28"/>
        </w:rPr>
        <w:t xml:space="preserve">решения Центральной </w:t>
      </w:r>
      <w:r w:rsidRPr="002C7F9A">
        <w:rPr>
          <w:rStyle w:val="11"/>
          <w:spacing w:val="0"/>
          <w:sz w:val="28"/>
          <w:szCs w:val="28"/>
        </w:rPr>
        <w:t>избирательной комиссии Донецкой Народной Республики.</w:t>
      </w:r>
    </w:p>
    <w:p w:rsidR="0000665A" w:rsidRPr="00B71577" w:rsidRDefault="0000665A" w:rsidP="0000665A">
      <w:pPr>
        <w:pStyle w:val="14"/>
        <w:shd w:val="clear" w:color="auto" w:fill="auto"/>
        <w:spacing w:after="360" w:line="276" w:lineRule="auto"/>
        <w:ind w:firstLine="709"/>
        <w:jc w:val="both"/>
        <w:rPr>
          <w:rStyle w:val="11"/>
          <w:b/>
          <w:spacing w:val="0"/>
          <w:sz w:val="28"/>
          <w:szCs w:val="28"/>
        </w:rPr>
      </w:pPr>
      <w:r w:rsidRPr="0048204A">
        <w:rPr>
          <w:rStyle w:val="20"/>
          <w:spacing w:val="0"/>
          <w:sz w:val="28"/>
          <w:szCs w:val="28"/>
        </w:rPr>
        <w:t>Статья 1</w:t>
      </w:r>
      <w:r>
        <w:rPr>
          <w:rStyle w:val="20"/>
          <w:spacing w:val="0"/>
          <w:sz w:val="28"/>
          <w:szCs w:val="28"/>
        </w:rPr>
        <w:t xml:space="preserve">9. </w:t>
      </w:r>
      <w:r w:rsidRPr="00B71577">
        <w:rPr>
          <w:rStyle w:val="11"/>
          <w:b/>
          <w:spacing w:val="0"/>
          <w:sz w:val="28"/>
          <w:szCs w:val="28"/>
        </w:rPr>
        <w:t>Обнародование итогов голосования и результатов выборов</w:t>
      </w:r>
      <w:r>
        <w:rPr>
          <w:rStyle w:val="11"/>
          <w:b/>
          <w:spacing w:val="0"/>
          <w:sz w:val="28"/>
          <w:szCs w:val="28"/>
        </w:rPr>
        <w:t xml:space="preserve"> </w:t>
      </w:r>
      <w:r w:rsidRPr="00B71577">
        <w:rPr>
          <w:rStyle w:val="11"/>
          <w:b/>
          <w:spacing w:val="0"/>
          <w:sz w:val="28"/>
          <w:szCs w:val="28"/>
        </w:rPr>
        <w:t>депутатов Народного Совета</w:t>
      </w:r>
    </w:p>
    <w:p w:rsidR="0000665A" w:rsidRPr="00BD5079" w:rsidRDefault="0000665A" w:rsidP="0000665A">
      <w:pPr>
        <w:pStyle w:val="14"/>
        <w:shd w:val="clear" w:color="auto" w:fill="auto"/>
        <w:tabs>
          <w:tab w:val="left" w:pos="1100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20"/>
          <w:spacing w:val="0"/>
          <w:sz w:val="28"/>
          <w:szCs w:val="28"/>
        </w:rPr>
        <w:t>1. </w:t>
      </w:r>
      <w:r w:rsidRPr="001674E9">
        <w:rPr>
          <w:rStyle w:val="20"/>
          <w:spacing w:val="0"/>
          <w:sz w:val="28"/>
          <w:szCs w:val="28"/>
        </w:rPr>
        <w:t xml:space="preserve">Итоги </w:t>
      </w:r>
      <w:r w:rsidRPr="001674E9">
        <w:rPr>
          <w:rStyle w:val="11"/>
          <w:spacing w:val="0"/>
          <w:sz w:val="28"/>
          <w:szCs w:val="28"/>
        </w:rPr>
        <w:t xml:space="preserve">голосования по каждому избирательному участку </w:t>
      </w:r>
      <w:r w:rsidRPr="00290217">
        <w:rPr>
          <w:rStyle w:val="11"/>
          <w:spacing w:val="0"/>
          <w:sz w:val="28"/>
          <w:szCs w:val="28"/>
        </w:rPr>
        <w:t xml:space="preserve">в объеме данных, содержащихся </w:t>
      </w:r>
      <w:r w:rsidRPr="00290217">
        <w:rPr>
          <w:rStyle w:val="20"/>
          <w:spacing w:val="0"/>
          <w:sz w:val="28"/>
          <w:szCs w:val="28"/>
        </w:rPr>
        <w:t xml:space="preserve">в </w:t>
      </w:r>
      <w:r w:rsidRPr="006073FC">
        <w:rPr>
          <w:rStyle w:val="11"/>
          <w:spacing w:val="0"/>
          <w:sz w:val="28"/>
          <w:szCs w:val="28"/>
        </w:rPr>
        <w:t xml:space="preserve">протоколах участковых избирательных комиссий об итогах голосования, </w:t>
      </w:r>
      <w:r w:rsidRPr="002E1F51">
        <w:rPr>
          <w:rStyle w:val="20"/>
          <w:spacing w:val="0"/>
          <w:sz w:val="28"/>
          <w:szCs w:val="28"/>
        </w:rPr>
        <w:t xml:space="preserve">предоставляются </w:t>
      </w:r>
      <w:r w:rsidRPr="002E1F51">
        <w:rPr>
          <w:rStyle w:val="11"/>
          <w:spacing w:val="0"/>
          <w:sz w:val="28"/>
          <w:szCs w:val="28"/>
        </w:rPr>
        <w:t xml:space="preserve">для </w:t>
      </w:r>
      <w:r w:rsidRPr="002E1F51">
        <w:rPr>
          <w:rStyle w:val="20"/>
          <w:spacing w:val="0"/>
          <w:sz w:val="28"/>
          <w:szCs w:val="28"/>
        </w:rPr>
        <w:t xml:space="preserve">ознакомления </w:t>
      </w:r>
      <w:r w:rsidRPr="002E1F51">
        <w:rPr>
          <w:rStyle w:val="11"/>
          <w:spacing w:val="0"/>
          <w:sz w:val="28"/>
          <w:szCs w:val="28"/>
        </w:rPr>
        <w:t xml:space="preserve">избирателям, кандидатам, </w:t>
      </w:r>
      <w:r w:rsidRPr="004A275A">
        <w:rPr>
          <w:rStyle w:val="20"/>
          <w:spacing w:val="0"/>
          <w:sz w:val="28"/>
          <w:szCs w:val="28"/>
        </w:rPr>
        <w:t xml:space="preserve">уполномоченным </w:t>
      </w:r>
      <w:r w:rsidRPr="00BB170D">
        <w:rPr>
          <w:rStyle w:val="11"/>
          <w:spacing w:val="0"/>
          <w:sz w:val="28"/>
          <w:szCs w:val="28"/>
        </w:rPr>
        <w:t xml:space="preserve">представителям и доверенным лицам общественных организаций (движений), </w:t>
      </w:r>
      <w:r w:rsidRPr="00BB170D">
        <w:rPr>
          <w:rStyle w:val="20"/>
          <w:spacing w:val="0"/>
          <w:sz w:val="28"/>
          <w:szCs w:val="28"/>
        </w:rPr>
        <w:t>наблюдателям</w:t>
      </w:r>
      <w:r w:rsidRPr="006D121B">
        <w:rPr>
          <w:rStyle w:val="20"/>
          <w:spacing w:val="0"/>
          <w:sz w:val="28"/>
          <w:szCs w:val="28"/>
        </w:rPr>
        <w:t xml:space="preserve">, </w:t>
      </w:r>
      <w:r w:rsidRPr="006D121B">
        <w:rPr>
          <w:rStyle w:val="11"/>
          <w:spacing w:val="0"/>
          <w:sz w:val="28"/>
          <w:szCs w:val="28"/>
        </w:rPr>
        <w:t xml:space="preserve">иностранным (международным) наблюдателям, </w:t>
      </w:r>
      <w:r w:rsidRPr="00D1571C">
        <w:rPr>
          <w:rStyle w:val="20"/>
          <w:spacing w:val="0"/>
          <w:sz w:val="28"/>
          <w:szCs w:val="28"/>
        </w:rPr>
        <w:t xml:space="preserve">представителям средств </w:t>
      </w:r>
      <w:r w:rsidRPr="00D1571C">
        <w:rPr>
          <w:rStyle w:val="11"/>
          <w:spacing w:val="0"/>
          <w:sz w:val="28"/>
          <w:szCs w:val="28"/>
        </w:rPr>
        <w:t xml:space="preserve">массовой информации </w:t>
      </w:r>
      <w:r w:rsidRPr="00D1571C">
        <w:rPr>
          <w:rStyle w:val="20"/>
          <w:spacing w:val="0"/>
          <w:sz w:val="28"/>
          <w:szCs w:val="28"/>
        </w:rPr>
        <w:t xml:space="preserve">по </w:t>
      </w:r>
      <w:r w:rsidRPr="00D1571C">
        <w:rPr>
          <w:rStyle w:val="11"/>
          <w:spacing w:val="0"/>
          <w:sz w:val="28"/>
          <w:szCs w:val="28"/>
        </w:rPr>
        <w:t xml:space="preserve">их требованию незамедлительно </w:t>
      </w:r>
      <w:r w:rsidRPr="00D1571C">
        <w:rPr>
          <w:rStyle w:val="20"/>
          <w:spacing w:val="0"/>
          <w:sz w:val="28"/>
          <w:szCs w:val="28"/>
        </w:rPr>
        <w:t xml:space="preserve">после подписания протоколов об </w:t>
      </w:r>
      <w:r w:rsidRPr="00D1571C">
        <w:rPr>
          <w:rStyle w:val="11"/>
          <w:spacing w:val="0"/>
          <w:sz w:val="28"/>
          <w:szCs w:val="28"/>
        </w:rPr>
        <w:t xml:space="preserve">итогах </w:t>
      </w:r>
      <w:r w:rsidRPr="00B96620">
        <w:rPr>
          <w:rStyle w:val="20"/>
          <w:spacing w:val="0"/>
          <w:sz w:val="28"/>
          <w:szCs w:val="28"/>
        </w:rPr>
        <w:t xml:space="preserve">голосования, </w:t>
      </w:r>
      <w:r w:rsidRPr="00B96620">
        <w:rPr>
          <w:rStyle w:val="11"/>
          <w:spacing w:val="0"/>
          <w:sz w:val="28"/>
          <w:szCs w:val="28"/>
        </w:rPr>
        <w:t xml:space="preserve">о результатах выборов депутатов </w:t>
      </w:r>
      <w:r w:rsidRPr="00532C76">
        <w:rPr>
          <w:rStyle w:val="20"/>
          <w:spacing w:val="0"/>
          <w:sz w:val="28"/>
          <w:szCs w:val="28"/>
        </w:rPr>
        <w:t xml:space="preserve">Народного Совета членами той </w:t>
      </w:r>
      <w:r w:rsidRPr="00532C76">
        <w:rPr>
          <w:rStyle w:val="11"/>
          <w:spacing w:val="0"/>
          <w:sz w:val="28"/>
          <w:szCs w:val="28"/>
        </w:rPr>
        <w:t>участковой</w:t>
      </w:r>
      <w:r w:rsidRPr="00532C76">
        <w:rPr>
          <w:rStyle w:val="20"/>
          <w:spacing w:val="0"/>
          <w:sz w:val="28"/>
          <w:szCs w:val="28"/>
        </w:rPr>
        <w:t xml:space="preserve"> </w:t>
      </w:r>
      <w:r w:rsidRPr="00532C76">
        <w:rPr>
          <w:rStyle w:val="11"/>
          <w:spacing w:val="0"/>
          <w:sz w:val="28"/>
          <w:szCs w:val="28"/>
        </w:rPr>
        <w:t>избирательно</w:t>
      </w:r>
      <w:r w:rsidRPr="00316715">
        <w:rPr>
          <w:rStyle w:val="11"/>
          <w:spacing w:val="0"/>
          <w:sz w:val="28"/>
          <w:szCs w:val="28"/>
        </w:rPr>
        <w:t xml:space="preserve">й комиссии, в которую </w:t>
      </w:r>
      <w:r w:rsidRPr="00316715">
        <w:rPr>
          <w:rStyle w:val="20"/>
          <w:spacing w:val="0"/>
          <w:sz w:val="28"/>
          <w:szCs w:val="28"/>
        </w:rPr>
        <w:t>поступило такое требование.</w:t>
      </w:r>
    </w:p>
    <w:p w:rsidR="0000665A" w:rsidRPr="00BF213D" w:rsidRDefault="0000665A" w:rsidP="0000665A">
      <w:pPr>
        <w:pStyle w:val="14"/>
        <w:shd w:val="clear" w:color="auto" w:fill="auto"/>
        <w:tabs>
          <w:tab w:val="left" w:pos="1066"/>
        </w:tabs>
        <w:spacing w:after="360" w:line="276" w:lineRule="auto"/>
        <w:ind w:firstLine="709"/>
        <w:jc w:val="both"/>
        <w:rPr>
          <w:color w:val="000000"/>
          <w:spacing w:val="0"/>
          <w:sz w:val="28"/>
          <w:szCs w:val="28"/>
        </w:rPr>
      </w:pPr>
      <w:r>
        <w:rPr>
          <w:rStyle w:val="20"/>
          <w:spacing w:val="0"/>
          <w:sz w:val="28"/>
          <w:szCs w:val="28"/>
        </w:rPr>
        <w:t>2. </w:t>
      </w:r>
      <w:r w:rsidRPr="00BD5079">
        <w:rPr>
          <w:rStyle w:val="20"/>
          <w:spacing w:val="0"/>
          <w:sz w:val="28"/>
          <w:szCs w:val="28"/>
        </w:rPr>
        <w:t xml:space="preserve">Официальное опубликование результатов </w:t>
      </w:r>
      <w:r w:rsidRPr="00BD5079">
        <w:rPr>
          <w:rStyle w:val="11"/>
          <w:spacing w:val="0"/>
          <w:sz w:val="28"/>
          <w:szCs w:val="28"/>
        </w:rPr>
        <w:t xml:space="preserve">выборов депутатов Народного </w:t>
      </w:r>
      <w:r w:rsidRPr="0048204A">
        <w:rPr>
          <w:rStyle w:val="20"/>
          <w:spacing w:val="0"/>
          <w:sz w:val="28"/>
          <w:szCs w:val="28"/>
        </w:rPr>
        <w:t xml:space="preserve">Совета, а также данных о </w:t>
      </w:r>
      <w:r w:rsidRPr="0048204A">
        <w:rPr>
          <w:rStyle w:val="11"/>
          <w:spacing w:val="0"/>
          <w:sz w:val="28"/>
          <w:szCs w:val="28"/>
        </w:rPr>
        <w:t xml:space="preserve">числе </w:t>
      </w:r>
      <w:r w:rsidRPr="0048204A">
        <w:rPr>
          <w:rStyle w:val="20"/>
          <w:spacing w:val="0"/>
          <w:sz w:val="28"/>
          <w:szCs w:val="28"/>
        </w:rPr>
        <w:t xml:space="preserve">голосов </w:t>
      </w:r>
      <w:r w:rsidRPr="0048204A">
        <w:rPr>
          <w:rStyle w:val="11"/>
          <w:spacing w:val="0"/>
          <w:sz w:val="28"/>
          <w:szCs w:val="28"/>
        </w:rPr>
        <w:t xml:space="preserve">избирателей, полученных каждым </w:t>
      </w:r>
      <w:r w:rsidRPr="0048204A">
        <w:rPr>
          <w:rStyle w:val="20"/>
          <w:spacing w:val="0"/>
          <w:sz w:val="28"/>
          <w:szCs w:val="28"/>
        </w:rPr>
        <w:t xml:space="preserve">зарегистрированным </w:t>
      </w:r>
      <w:r w:rsidRPr="0048204A">
        <w:rPr>
          <w:rStyle w:val="11"/>
          <w:spacing w:val="0"/>
          <w:sz w:val="28"/>
          <w:szCs w:val="28"/>
        </w:rPr>
        <w:t xml:space="preserve">республиканским списком кандидатов, осуществляется </w:t>
      </w:r>
      <w:r w:rsidRPr="00FD7E4A">
        <w:rPr>
          <w:rStyle w:val="20"/>
          <w:spacing w:val="0"/>
          <w:sz w:val="28"/>
          <w:szCs w:val="28"/>
        </w:rPr>
        <w:t xml:space="preserve">Центральной избирательной </w:t>
      </w:r>
      <w:r w:rsidRPr="003146EB">
        <w:rPr>
          <w:rStyle w:val="11"/>
          <w:spacing w:val="0"/>
          <w:sz w:val="28"/>
          <w:szCs w:val="28"/>
        </w:rPr>
        <w:t xml:space="preserve">комиссией Донецкой Народной Республики в течение трех </w:t>
      </w:r>
      <w:r w:rsidRPr="00BF213D">
        <w:rPr>
          <w:rStyle w:val="20"/>
          <w:spacing w:val="0"/>
          <w:sz w:val="28"/>
          <w:szCs w:val="28"/>
        </w:rPr>
        <w:t>недель со дня голосования.</w:t>
      </w:r>
    </w:p>
    <w:p w:rsidR="0000665A" w:rsidRPr="00B71577" w:rsidRDefault="0000665A" w:rsidP="0000665A">
      <w:pPr>
        <w:widowControl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8204A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/>
          <w:sz w:val="28"/>
          <w:szCs w:val="28"/>
        </w:rPr>
        <w:t xml:space="preserve">20. </w:t>
      </w:r>
      <w:r w:rsidRPr="00B71577">
        <w:rPr>
          <w:rFonts w:ascii="Times New Roman" w:hAnsi="Times New Roman"/>
          <w:b/>
          <w:color w:val="000000"/>
          <w:sz w:val="28"/>
          <w:szCs w:val="28"/>
        </w:rPr>
        <w:t>Порядок замещения вакантных депутатских мандатов</w:t>
      </w:r>
    </w:p>
    <w:p w:rsidR="0000665A" w:rsidRPr="001674E9" w:rsidRDefault="0000665A" w:rsidP="0000665A">
      <w:pPr>
        <w:widowControl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1577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71577">
        <w:rPr>
          <w:rFonts w:ascii="Times New Roman" w:hAnsi="Times New Roman"/>
          <w:color w:val="000000"/>
          <w:sz w:val="28"/>
          <w:szCs w:val="28"/>
        </w:rPr>
        <w:t>В случае досрочного лишения депутата Народного Совета депутатских полномочий в порядк</w:t>
      </w:r>
      <w:r w:rsidRPr="001674E9">
        <w:rPr>
          <w:rFonts w:ascii="Times New Roman" w:hAnsi="Times New Roman"/>
          <w:color w:val="000000"/>
          <w:sz w:val="28"/>
          <w:szCs w:val="28"/>
        </w:rPr>
        <w:t xml:space="preserve">е, установленном Законом «О статусе депутата Народного Совета Донецкой Народной Республики», руководящий орган общественного движения, по спискам которого депутат был допущен к распределению мандатов в Народном Совете, вправе предложить Центральной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674E9">
        <w:rPr>
          <w:rFonts w:ascii="Times New Roman" w:hAnsi="Times New Roman"/>
          <w:color w:val="000000"/>
          <w:sz w:val="28"/>
          <w:szCs w:val="28"/>
        </w:rPr>
        <w:t xml:space="preserve">збирательной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1674E9">
        <w:rPr>
          <w:rFonts w:ascii="Times New Roman" w:hAnsi="Times New Roman"/>
          <w:color w:val="000000"/>
          <w:sz w:val="28"/>
          <w:szCs w:val="28"/>
        </w:rPr>
        <w:t>омиссии</w:t>
      </w:r>
      <w:r w:rsidRPr="00FD7E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74E9">
        <w:rPr>
          <w:rFonts w:ascii="Times New Roman" w:hAnsi="Times New Roman"/>
          <w:color w:val="000000"/>
          <w:sz w:val="28"/>
          <w:szCs w:val="28"/>
        </w:rPr>
        <w:t xml:space="preserve">Донецкой Народной Республики кандидатуру для замещения </w:t>
      </w:r>
      <w:r w:rsidRPr="001674E9">
        <w:rPr>
          <w:rFonts w:ascii="Times New Roman" w:hAnsi="Times New Roman"/>
          <w:color w:val="000000"/>
          <w:sz w:val="28"/>
          <w:szCs w:val="28"/>
        </w:rPr>
        <w:lastRenderedPageBreak/>
        <w:t xml:space="preserve">вакантного депутатского мандата из своего </w:t>
      </w:r>
      <w:r w:rsidR="007B0759">
        <w:rPr>
          <w:rFonts w:ascii="Times New Roman" w:hAnsi="Times New Roman"/>
          <w:color w:val="000000"/>
          <w:sz w:val="28"/>
          <w:szCs w:val="28"/>
        </w:rPr>
        <w:t>р</w:t>
      </w:r>
      <w:r w:rsidRPr="001674E9">
        <w:rPr>
          <w:rFonts w:ascii="Times New Roman" w:hAnsi="Times New Roman"/>
          <w:color w:val="000000"/>
          <w:sz w:val="28"/>
          <w:szCs w:val="28"/>
        </w:rPr>
        <w:t xml:space="preserve">еспубликанского списка кандидатов, зарегистрированного Центральной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674E9">
        <w:rPr>
          <w:rFonts w:ascii="Times New Roman" w:hAnsi="Times New Roman"/>
          <w:color w:val="000000"/>
          <w:sz w:val="28"/>
          <w:szCs w:val="28"/>
        </w:rPr>
        <w:t xml:space="preserve">збирательной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1674E9">
        <w:rPr>
          <w:rFonts w:ascii="Times New Roman" w:hAnsi="Times New Roman"/>
          <w:color w:val="000000"/>
          <w:sz w:val="28"/>
          <w:szCs w:val="28"/>
        </w:rPr>
        <w:t>омиссией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74E9">
        <w:rPr>
          <w:rFonts w:ascii="Times New Roman" w:hAnsi="Times New Roman"/>
          <w:color w:val="000000"/>
          <w:sz w:val="28"/>
          <w:szCs w:val="28"/>
        </w:rPr>
        <w:t>Донецкой Народной Республики.</w:t>
      </w:r>
    </w:p>
    <w:p w:rsidR="0000665A" w:rsidRPr="00290217" w:rsidRDefault="0000665A" w:rsidP="0000665A">
      <w:pPr>
        <w:widowControl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0217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90217">
        <w:rPr>
          <w:rFonts w:ascii="Times New Roman" w:hAnsi="Times New Roman"/>
          <w:color w:val="000000"/>
          <w:sz w:val="28"/>
          <w:szCs w:val="28"/>
        </w:rPr>
        <w:t xml:space="preserve">Общественное движение вправе самостоятельно определять наиболее подходящие кандидатуры из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290217">
        <w:rPr>
          <w:rFonts w:ascii="Times New Roman" w:hAnsi="Times New Roman"/>
          <w:color w:val="000000"/>
          <w:sz w:val="28"/>
          <w:szCs w:val="28"/>
        </w:rPr>
        <w:t>еспубликанского списка кандидатов данного объединения для замещения вакантного депутатского мандата в порядке, определенном уставом данного движения.</w:t>
      </w:r>
    </w:p>
    <w:p w:rsidR="0000665A" w:rsidRDefault="0000665A" w:rsidP="0000665A">
      <w:pPr>
        <w:widowControl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0217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90217">
        <w:rPr>
          <w:rFonts w:ascii="Times New Roman" w:hAnsi="Times New Roman"/>
          <w:color w:val="000000"/>
          <w:sz w:val="28"/>
          <w:szCs w:val="28"/>
        </w:rPr>
        <w:t>В случае неполучения уведомления о кандидатурах для замещения вакантных депутатских манд</w:t>
      </w:r>
      <w:r w:rsidRPr="006073FC">
        <w:rPr>
          <w:rFonts w:ascii="Times New Roman" w:hAnsi="Times New Roman"/>
          <w:color w:val="000000"/>
          <w:sz w:val="28"/>
          <w:szCs w:val="28"/>
        </w:rPr>
        <w:t xml:space="preserve">атов в течение одного календарного месяца от соответствующего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073FC">
        <w:rPr>
          <w:rFonts w:ascii="Times New Roman" w:hAnsi="Times New Roman"/>
          <w:color w:val="000000"/>
          <w:sz w:val="28"/>
          <w:szCs w:val="28"/>
        </w:rPr>
        <w:t xml:space="preserve">бщественного движения Центральная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073FC">
        <w:rPr>
          <w:rFonts w:ascii="Times New Roman" w:hAnsi="Times New Roman"/>
          <w:color w:val="000000"/>
          <w:sz w:val="28"/>
          <w:szCs w:val="28"/>
        </w:rPr>
        <w:t xml:space="preserve">збирательная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073FC">
        <w:rPr>
          <w:rFonts w:ascii="Times New Roman" w:hAnsi="Times New Roman"/>
          <w:color w:val="000000"/>
          <w:sz w:val="28"/>
          <w:szCs w:val="28"/>
        </w:rPr>
        <w:t>омиссия</w:t>
      </w:r>
      <w:r w:rsidRPr="003146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74E9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Pr="006073FC">
        <w:rPr>
          <w:rFonts w:ascii="Times New Roman" w:hAnsi="Times New Roman"/>
          <w:color w:val="000000"/>
          <w:sz w:val="28"/>
          <w:szCs w:val="28"/>
        </w:rPr>
        <w:t xml:space="preserve"> принимает решение о передаче таких депутатских мандатов следующим по порядку кандидатам из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6073FC">
        <w:rPr>
          <w:rFonts w:ascii="Times New Roman" w:hAnsi="Times New Roman"/>
          <w:color w:val="000000"/>
          <w:sz w:val="28"/>
          <w:szCs w:val="28"/>
        </w:rPr>
        <w:t xml:space="preserve">еспубликанского списка кандидатов данного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073FC">
        <w:rPr>
          <w:rFonts w:ascii="Times New Roman" w:hAnsi="Times New Roman"/>
          <w:color w:val="000000"/>
          <w:sz w:val="28"/>
          <w:szCs w:val="28"/>
        </w:rPr>
        <w:t>бщественного движения.</w:t>
      </w:r>
    </w:p>
    <w:p w:rsidR="0000665A" w:rsidRPr="00E12B80" w:rsidRDefault="0000665A" w:rsidP="0000665A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B80">
        <w:rPr>
          <w:rFonts w:ascii="Times New Roman" w:eastAsia="Times New Roman" w:hAnsi="Times New Roman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12B80">
        <w:rPr>
          <w:rFonts w:ascii="Times New Roman" w:eastAsia="Times New Roman" w:hAnsi="Times New Roman"/>
          <w:sz w:val="28"/>
          <w:szCs w:val="28"/>
          <w:lang w:eastAsia="ru-RU"/>
        </w:rPr>
        <w:t xml:space="preserve">21. </w:t>
      </w:r>
      <w:r w:rsidRPr="00E12B80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00665A" w:rsidRPr="00E12B80" w:rsidRDefault="0000665A" w:rsidP="0000665A">
      <w:pPr>
        <w:spacing w:after="36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B8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12B80">
        <w:rPr>
          <w:rFonts w:ascii="Times New Roman" w:eastAsia="Times New Roman" w:hAnsi="Times New Roman"/>
          <w:sz w:val="28"/>
          <w:szCs w:val="28"/>
          <w:lang w:eastAsia="ru-RU"/>
        </w:rPr>
        <w:t>Часть 2 статьи 1 настоящего Закона в части срока полномочий применяется в отношении Народного Совета Донецкой Народной Республики, избранного после вступления его в силу.</w:t>
      </w:r>
    </w:p>
    <w:p w:rsidR="0000665A" w:rsidRDefault="0000665A" w:rsidP="0000665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B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12B80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вступления в силу настоящего Закона признать утратившим силу </w:t>
      </w:r>
      <w:hyperlink r:id="rId11" w:history="1">
        <w:r w:rsidRPr="00A11424">
          <w:rPr>
            <w:rStyle w:val="afa"/>
            <w:rFonts w:ascii="Times New Roman" w:eastAsia="Times New Roman" w:hAnsi="Times New Roman"/>
            <w:sz w:val="28"/>
            <w:szCs w:val="28"/>
            <w:lang w:eastAsia="ru-RU"/>
          </w:rPr>
          <w:t xml:space="preserve">Закон Донецкой Народной Республики от 24 сентября 2014 года </w:t>
        </w:r>
        <w:r w:rsidRPr="00A11424">
          <w:rPr>
            <w:rStyle w:val="afa"/>
            <w:rFonts w:ascii="Times New Roman" w:eastAsia="Times New Roman" w:hAnsi="Times New Roman"/>
            <w:sz w:val="28"/>
            <w:szCs w:val="28"/>
            <w:lang w:eastAsia="ru-RU"/>
          </w:rPr>
          <w:br/>
          <w:t>«О выборах депутатов Народного Совета Донецкой Народной Республики»</w:t>
        </w:r>
      </w:hyperlink>
      <w:r w:rsidRPr="00E12B80">
        <w:rPr>
          <w:rFonts w:ascii="Times New Roman" w:eastAsia="Times New Roman" w:hAnsi="Times New Roman"/>
          <w:sz w:val="28"/>
          <w:szCs w:val="28"/>
          <w:lang w:eastAsia="ru-RU"/>
        </w:rPr>
        <w:t>, принятый Верховным Советом Донецкой Народной Республики (опубликован на официальном сайте Народного Совета Донецкой Народной Республики).</w:t>
      </w:r>
    </w:p>
    <w:p w:rsidR="0000665A" w:rsidRPr="00271FC2" w:rsidRDefault="0000665A" w:rsidP="0000665A">
      <w:pPr>
        <w:spacing w:after="0"/>
        <w:rPr>
          <w:rFonts w:ascii="Times New Roman" w:hAnsi="Times New Roman"/>
          <w:sz w:val="28"/>
          <w:szCs w:val="28"/>
        </w:rPr>
      </w:pPr>
    </w:p>
    <w:p w:rsidR="0000665A" w:rsidRPr="00271FC2" w:rsidRDefault="0000665A" w:rsidP="0000665A">
      <w:pPr>
        <w:spacing w:after="0"/>
        <w:rPr>
          <w:rFonts w:ascii="Times New Roman" w:hAnsi="Times New Roman"/>
          <w:sz w:val="28"/>
          <w:szCs w:val="28"/>
        </w:rPr>
      </w:pPr>
    </w:p>
    <w:p w:rsidR="0000665A" w:rsidRPr="00271FC2" w:rsidRDefault="0000665A" w:rsidP="0000665A">
      <w:pPr>
        <w:spacing w:after="0"/>
        <w:rPr>
          <w:rFonts w:ascii="Times New Roman" w:hAnsi="Times New Roman"/>
          <w:sz w:val="28"/>
          <w:szCs w:val="28"/>
        </w:rPr>
      </w:pPr>
    </w:p>
    <w:p w:rsidR="0000665A" w:rsidRPr="00DE2F7F" w:rsidRDefault="0000665A" w:rsidP="0000665A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 xml:space="preserve">Глава </w:t>
      </w:r>
    </w:p>
    <w:p w:rsidR="0000665A" w:rsidRPr="00DE2F7F" w:rsidRDefault="0000665A" w:rsidP="0000665A">
      <w:pPr>
        <w:spacing w:after="120"/>
        <w:ind w:right="-1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>Донецкой Нар</w:t>
      </w:r>
      <w:r w:rsidR="00AC014E">
        <w:rPr>
          <w:rFonts w:ascii="Times New Roman" w:hAnsi="Times New Roman"/>
          <w:sz w:val="28"/>
          <w:szCs w:val="28"/>
        </w:rPr>
        <w:t>одной Республики</w:t>
      </w:r>
      <w:r w:rsidR="00AC014E">
        <w:rPr>
          <w:rFonts w:ascii="Times New Roman" w:hAnsi="Times New Roman"/>
          <w:sz w:val="28"/>
          <w:szCs w:val="28"/>
        </w:rPr>
        <w:tab/>
      </w:r>
      <w:r w:rsidR="00AC014E">
        <w:rPr>
          <w:rFonts w:ascii="Times New Roman" w:hAnsi="Times New Roman"/>
          <w:sz w:val="28"/>
          <w:szCs w:val="28"/>
        </w:rPr>
        <w:tab/>
      </w:r>
      <w:r w:rsidR="00AC014E">
        <w:rPr>
          <w:rFonts w:ascii="Times New Roman" w:hAnsi="Times New Roman"/>
          <w:sz w:val="28"/>
          <w:szCs w:val="28"/>
        </w:rPr>
        <w:tab/>
      </w:r>
      <w:r w:rsidR="00AC014E">
        <w:rPr>
          <w:rFonts w:ascii="Times New Roman" w:hAnsi="Times New Roman"/>
          <w:sz w:val="28"/>
          <w:szCs w:val="28"/>
        </w:rPr>
        <w:tab/>
        <w:t xml:space="preserve">           </w:t>
      </w:r>
      <w:r w:rsidRPr="00DE2F7F">
        <w:rPr>
          <w:rFonts w:ascii="Times New Roman" w:hAnsi="Times New Roman"/>
          <w:sz w:val="28"/>
          <w:szCs w:val="28"/>
        </w:rPr>
        <w:t xml:space="preserve">  А.</w:t>
      </w:r>
      <w:r w:rsidR="00AC014E">
        <w:rPr>
          <w:rFonts w:ascii="Times New Roman" w:hAnsi="Times New Roman"/>
          <w:sz w:val="28"/>
          <w:szCs w:val="28"/>
        </w:rPr>
        <w:t xml:space="preserve"> </w:t>
      </w:r>
      <w:r w:rsidRPr="00DE2F7F">
        <w:rPr>
          <w:rFonts w:ascii="Times New Roman" w:hAnsi="Times New Roman"/>
          <w:sz w:val="28"/>
          <w:szCs w:val="28"/>
        </w:rPr>
        <w:t>В.</w:t>
      </w:r>
      <w:r w:rsidR="00AC014E">
        <w:rPr>
          <w:rFonts w:ascii="Times New Roman" w:hAnsi="Times New Roman"/>
          <w:sz w:val="28"/>
          <w:szCs w:val="28"/>
        </w:rPr>
        <w:t xml:space="preserve"> </w:t>
      </w:r>
      <w:r w:rsidRPr="00DE2F7F">
        <w:rPr>
          <w:rFonts w:ascii="Times New Roman" w:hAnsi="Times New Roman"/>
          <w:sz w:val="28"/>
          <w:szCs w:val="28"/>
        </w:rPr>
        <w:t>Захарченко</w:t>
      </w:r>
    </w:p>
    <w:p w:rsidR="0000665A" w:rsidRPr="00DE2F7F" w:rsidRDefault="0000665A" w:rsidP="0000665A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>г. Донецк</w:t>
      </w:r>
    </w:p>
    <w:p w:rsidR="0000665A" w:rsidRPr="00DE2F7F" w:rsidRDefault="0000665A" w:rsidP="0000665A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 2017 года</w:t>
      </w:r>
    </w:p>
    <w:p w:rsidR="00895B03" w:rsidRDefault="0000665A" w:rsidP="009B0D2D">
      <w:r>
        <w:rPr>
          <w:rFonts w:ascii="Times New Roman" w:hAnsi="Times New Roman"/>
          <w:sz w:val="28"/>
          <w:szCs w:val="28"/>
        </w:rPr>
        <w:t>№ 207-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  <w:r w:rsidR="009B0D2D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vyborah-deputatov-narodnogo-soveta-donetskoj-narodnoj-respubliki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qrcoder.ru/code/?http%3A%2F%2Fdnrsovet.su%2Fzakonodatelnaya-deyatelnost%2Fprinyatye%2Fzakony%2Fzakon-donetskoj-narodnoj-respubliki-o-vyborah-deputatov-narodnogo-soveta-donetskoj-narodnoj-respubliki%2F&amp;2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5B03" w:rsidSect="00895B03">
      <w:headerReference w:type="default" r:id="rId13"/>
      <w:pgSz w:w="11906" w:h="16838"/>
      <w:pgMar w:top="1134" w:right="567" w:bottom="1134" w:left="1701" w:header="568" w:footer="2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15" w:rsidRDefault="00C43115">
      <w:pPr>
        <w:spacing w:after="0" w:line="240" w:lineRule="auto"/>
      </w:pPr>
      <w:r>
        <w:separator/>
      </w:r>
    </w:p>
  </w:endnote>
  <w:endnote w:type="continuationSeparator" w:id="0">
    <w:p w:rsidR="00C43115" w:rsidRDefault="00C4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15" w:rsidRDefault="00C43115">
      <w:pPr>
        <w:spacing w:after="0" w:line="240" w:lineRule="auto"/>
      </w:pPr>
      <w:r>
        <w:separator/>
      </w:r>
    </w:p>
  </w:footnote>
  <w:footnote w:type="continuationSeparator" w:id="0">
    <w:p w:rsidR="00C43115" w:rsidRDefault="00C4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03" w:rsidRPr="00E93505" w:rsidRDefault="00352B8E">
    <w:pPr>
      <w:pStyle w:val="a9"/>
      <w:jc w:val="center"/>
      <w:rPr>
        <w:rFonts w:ascii="Times New Roman" w:hAnsi="Times New Roman"/>
        <w:sz w:val="24"/>
        <w:szCs w:val="24"/>
      </w:rPr>
    </w:pPr>
    <w:r w:rsidRPr="00E93505">
      <w:rPr>
        <w:rFonts w:ascii="Times New Roman" w:hAnsi="Times New Roman"/>
        <w:sz w:val="24"/>
        <w:szCs w:val="24"/>
      </w:rPr>
      <w:fldChar w:fldCharType="begin"/>
    </w:r>
    <w:r w:rsidR="00895B03" w:rsidRPr="00E93505">
      <w:rPr>
        <w:rFonts w:ascii="Times New Roman" w:hAnsi="Times New Roman"/>
        <w:sz w:val="24"/>
        <w:szCs w:val="24"/>
      </w:rPr>
      <w:instrText>PAGE   \* MERGEFORMAT</w:instrText>
    </w:r>
    <w:r w:rsidRPr="00E93505">
      <w:rPr>
        <w:rFonts w:ascii="Times New Roman" w:hAnsi="Times New Roman"/>
        <w:sz w:val="24"/>
        <w:szCs w:val="24"/>
      </w:rPr>
      <w:fldChar w:fldCharType="separate"/>
    </w:r>
    <w:r w:rsidR="0033677C">
      <w:rPr>
        <w:rFonts w:ascii="Times New Roman" w:hAnsi="Times New Roman"/>
        <w:noProof/>
        <w:sz w:val="24"/>
        <w:szCs w:val="24"/>
      </w:rPr>
      <w:t>27</w:t>
    </w:r>
    <w:r w:rsidRPr="00E93505">
      <w:rPr>
        <w:rFonts w:ascii="Times New Roman" w:hAnsi="Times New Roman"/>
        <w:sz w:val="24"/>
        <w:szCs w:val="24"/>
      </w:rPr>
      <w:fldChar w:fldCharType="end"/>
    </w:r>
  </w:p>
  <w:p w:rsidR="00895B03" w:rsidRDefault="00895B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374"/>
    <w:multiLevelType w:val="hybridMultilevel"/>
    <w:tmpl w:val="F200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37FE"/>
    <w:multiLevelType w:val="multilevel"/>
    <w:tmpl w:val="63AE6AE8"/>
    <w:lvl w:ilvl="0">
      <w:start w:val="4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 w15:restartNumberingAfterBreak="0">
    <w:nsid w:val="030A4F4D"/>
    <w:multiLevelType w:val="multilevel"/>
    <w:tmpl w:val="9C562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C7070F"/>
    <w:multiLevelType w:val="hybridMultilevel"/>
    <w:tmpl w:val="C3D0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24F12"/>
    <w:multiLevelType w:val="multilevel"/>
    <w:tmpl w:val="C8F047DC"/>
    <w:lvl w:ilvl="0">
      <w:start w:val="5"/>
      <w:numFmt w:val="decimal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5" w15:restartNumberingAfterBreak="0">
    <w:nsid w:val="05FC3ED7"/>
    <w:multiLevelType w:val="hybridMultilevel"/>
    <w:tmpl w:val="1B44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10C14"/>
    <w:multiLevelType w:val="multilevel"/>
    <w:tmpl w:val="48C2C16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7" w15:restartNumberingAfterBreak="0">
    <w:nsid w:val="09CD1E55"/>
    <w:multiLevelType w:val="hybridMultilevel"/>
    <w:tmpl w:val="B06232F8"/>
    <w:lvl w:ilvl="0" w:tplc="0D48FB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712AA2"/>
    <w:multiLevelType w:val="multilevel"/>
    <w:tmpl w:val="47805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D00695C"/>
    <w:multiLevelType w:val="hybridMultilevel"/>
    <w:tmpl w:val="EF92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778B1"/>
    <w:multiLevelType w:val="multilevel"/>
    <w:tmpl w:val="92F424BC"/>
    <w:lvl w:ilvl="0">
      <w:start w:val="5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1" w15:restartNumberingAfterBreak="0">
    <w:nsid w:val="0E2E384F"/>
    <w:multiLevelType w:val="multilevel"/>
    <w:tmpl w:val="67B271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 w15:restartNumberingAfterBreak="0">
    <w:nsid w:val="0E3250C7"/>
    <w:multiLevelType w:val="hybridMultilevel"/>
    <w:tmpl w:val="6E3C5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FA7676"/>
    <w:multiLevelType w:val="multilevel"/>
    <w:tmpl w:val="6CE408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x-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4" w15:restartNumberingAfterBreak="0">
    <w:nsid w:val="12C71643"/>
    <w:multiLevelType w:val="multilevel"/>
    <w:tmpl w:val="C22A5B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x-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5870884"/>
    <w:multiLevelType w:val="hybridMultilevel"/>
    <w:tmpl w:val="03AC52D0"/>
    <w:lvl w:ilvl="0" w:tplc="4A449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9A21943"/>
    <w:multiLevelType w:val="multilevel"/>
    <w:tmpl w:val="0ED45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CBE6788"/>
    <w:multiLevelType w:val="multilevel"/>
    <w:tmpl w:val="3B0ED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1101818"/>
    <w:multiLevelType w:val="multilevel"/>
    <w:tmpl w:val="5D7CB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4271C6F"/>
    <w:multiLevelType w:val="hybridMultilevel"/>
    <w:tmpl w:val="5B32136E"/>
    <w:lvl w:ilvl="0" w:tplc="0C9046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6321839"/>
    <w:multiLevelType w:val="hybridMultilevel"/>
    <w:tmpl w:val="115E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358B6"/>
    <w:multiLevelType w:val="multilevel"/>
    <w:tmpl w:val="528071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CFE590A"/>
    <w:multiLevelType w:val="hybridMultilevel"/>
    <w:tmpl w:val="D29E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058D6"/>
    <w:multiLevelType w:val="hybridMultilevel"/>
    <w:tmpl w:val="3364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1026CD"/>
    <w:multiLevelType w:val="multilevel"/>
    <w:tmpl w:val="31B66F9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5" w15:restartNumberingAfterBreak="0">
    <w:nsid w:val="30F845E2"/>
    <w:multiLevelType w:val="multilevel"/>
    <w:tmpl w:val="BB1497D0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851"/>
      </w:pPr>
      <w:rPr>
        <w:rFonts w:cs="Times New Roman" w:hint="default"/>
      </w:rPr>
    </w:lvl>
    <w:lvl w:ilvl="2">
      <w:numFmt w:val="decimal"/>
      <w:lvlText w:val=""/>
      <w:lvlJc w:val="left"/>
      <w:pPr>
        <w:ind w:left="851"/>
      </w:pPr>
      <w:rPr>
        <w:rFonts w:cs="Times New Roman" w:hint="default"/>
      </w:rPr>
    </w:lvl>
    <w:lvl w:ilvl="3">
      <w:numFmt w:val="decimal"/>
      <w:lvlText w:val=""/>
      <w:lvlJc w:val="left"/>
      <w:pPr>
        <w:ind w:left="851"/>
      </w:pPr>
      <w:rPr>
        <w:rFonts w:cs="Times New Roman" w:hint="default"/>
      </w:rPr>
    </w:lvl>
    <w:lvl w:ilvl="4">
      <w:numFmt w:val="decimal"/>
      <w:lvlText w:val=""/>
      <w:lvlJc w:val="left"/>
      <w:pPr>
        <w:ind w:left="851"/>
      </w:pPr>
      <w:rPr>
        <w:rFonts w:cs="Times New Roman" w:hint="default"/>
      </w:rPr>
    </w:lvl>
    <w:lvl w:ilvl="5">
      <w:numFmt w:val="decimal"/>
      <w:lvlText w:val=""/>
      <w:lvlJc w:val="left"/>
      <w:pPr>
        <w:ind w:left="851"/>
      </w:pPr>
      <w:rPr>
        <w:rFonts w:cs="Times New Roman" w:hint="default"/>
      </w:rPr>
    </w:lvl>
    <w:lvl w:ilvl="6">
      <w:numFmt w:val="decimal"/>
      <w:lvlText w:val=""/>
      <w:lvlJc w:val="left"/>
      <w:pPr>
        <w:ind w:left="851"/>
      </w:pPr>
      <w:rPr>
        <w:rFonts w:cs="Times New Roman" w:hint="default"/>
      </w:rPr>
    </w:lvl>
    <w:lvl w:ilvl="7">
      <w:numFmt w:val="decimal"/>
      <w:lvlText w:val=""/>
      <w:lvlJc w:val="left"/>
      <w:pPr>
        <w:ind w:left="851"/>
      </w:pPr>
      <w:rPr>
        <w:rFonts w:cs="Times New Roman" w:hint="default"/>
      </w:rPr>
    </w:lvl>
    <w:lvl w:ilvl="8">
      <w:numFmt w:val="decimal"/>
      <w:lvlText w:val=""/>
      <w:lvlJc w:val="left"/>
      <w:pPr>
        <w:ind w:left="851"/>
      </w:pPr>
      <w:rPr>
        <w:rFonts w:cs="Times New Roman" w:hint="default"/>
      </w:rPr>
    </w:lvl>
  </w:abstractNum>
  <w:abstractNum w:abstractNumId="26" w15:restartNumberingAfterBreak="0">
    <w:nsid w:val="330F0699"/>
    <w:multiLevelType w:val="hybridMultilevel"/>
    <w:tmpl w:val="72F8F47C"/>
    <w:lvl w:ilvl="0" w:tplc="CEA644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36B4C04"/>
    <w:multiLevelType w:val="hybridMultilevel"/>
    <w:tmpl w:val="34F87B2A"/>
    <w:lvl w:ilvl="0" w:tplc="6B18D9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745A94"/>
    <w:multiLevelType w:val="hybridMultilevel"/>
    <w:tmpl w:val="5CA0C7E6"/>
    <w:lvl w:ilvl="0" w:tplc="9592A7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88F11CA"/>
    <w:multiLevelType w:val="multilevel"/>
    <w:tmpl w:val="9DD226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0" w15:restartNumberingAfterBreak="0">
    <w:nsid w:val="3F5D1647"/>
    <w:multiLevelType w:val="hybridMultilevel"/>
    <w:tmpl w:val="5B32136E"/>
    <w:lvl w:ilvl="0" w:tplc="0C9046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3943CB2"/>
    <w:multiLevelType w:val="hybridMultilevel"/>
    <w:tmpl w:val="03AC52D0"/>
    <w:lvl w:ilvl="0" w:tplc="4A449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6D226FC"/>
    <w:multiLevelType w:val="hybridMultilevel"/>
    <w:tmpl w:val="9AE0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52228"/>
    <w:multiLevelType w:val="multilevel"/>
    <w:tmpl w:val="070E1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6D240D"/>
    <w:multiLevelType w:val="hybridMultilevel"/>
    <w:tmpl w:val="5DF885A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4DDB15D1"/>
    <w:multiLevelType w:val="hybridMultilevel"/>
    <w:tmpl w:val="4288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32ABE"/>
    <w:multiLevelType w:val="multilevel"/>
    <w:tmpl w:val="A04C00F0"/>
    <w:lvl w:ilvl="0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7" w15:restartNumberingAfterBreak="0">
    <w:nsid w:val="5B6D25BF"/>
    <w:multiLevelType w:val="hybridMultilevel"/>
    <w:tmpl w:val="59F47B0A"/>
    <w:lvl w:ilvl="0" w:tplc="C8561BF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BE40BA3"/>
    <w:multiLevelType w:val="multilevel"/>
    <w:tmpl w:val="20DE41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C09025F"/>
    <w:multiLevelType w:val="multilevel"/>
    <w:tmpl w:val="2C368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DC3406C"/>
    <w:multiLevelType w:val="multilevel"/>
    <w:tmpl w:val="C4FEB8D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031711B"/>
    <w:multiLevelType w:val="multilevel"/>
    <w:tmpl w:val="0002A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1677E28"/>
    <w:multiLevelType w:val="hybridMultilevel"/>
    <w:tmpl w:val="9948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A19E1"/>
    <w:multiLevelType w:val="multilevel"/>
    <w:tmpl w:val="8330499E"/>
    <w:lvl w:ilvl="0">
      <w:start w:val="3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4" w15:restartNumberingAfterBreak="0">
    <w:nsid w:val="6A201524"/>
    <w:multiLevelType w:val="hybridMultilevel"/>
    <w:tmpl w:val="72F8F47C"/>
    <w:lvl w:ilvl="0" w:tplc="CEA644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AA472C8"/>
    <w:multiLevelType w:val="multilevel"/>
    <w:tmpl w:val="98E2B96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6" w15:restartNumberingAfterBreak="0">
    <w:nsid w:val="6BEC0C18"/>
    <w:multiLevelType w:val="hybridMultilevel"/>
    <w:tmpl w:val="34F87B2A"/>
    <w:lvl w:ilvl="0" w:tplc="6B18D9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E493C55"/>
    <w:multiLevelType w:val="hybridMultilevel"/>
    <w:tmpl w:val="F89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35"/>
  </w:num>
  <w:num w:numId="5">
    <w:abstractNumId w:val="32"/>
  </w:num>
  <w:num w:numId="6">
    <w:abstractNumId w:val="0"/>
  </w:num>
  <w:num w:numId="7">
    <w:abstractNumId w:val="42"/>
  </w:num>
  <w:num w:numId="8">
    <w:abstractNumId w:val="47"/>
  </w:num>
  <w:num w:numId="9">
    <w:abstractNumId w:val="9"/>
  </w:num>
  <w:num w:numId="10">
    <w:abstractNumId w:val="23"/>
  </w:num>
  <w:num w:numId="11">
    <w:abstractNumId w:val="3"/>
  </w:num>
  <w:num w:numId="12">
    <w:abstractNumId w:val="44"/>
  </w:num>
  <w:num w:numId="13">
    <w:abstractNumId w:val="15"/>
  </w:num>
  <w:num w:numId="14">
    <w:abstractNumId w:val="28"/>
  </w:num>
  <w:num w:numId="15">
    <w:abstractNumId w:val="3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"/>
  </w:num>
  <w:num w:numId="19">
    <w:abstractNumId w:val="39"/>
  </w:num>
  <w:num w:numId="20">
    <w:abstractNumId w:val="18"/>
  </w:num>
  <w:num w:numId="21">
    <w:abstractNumId w:val="16"/>
  </w:num>
  <w:num w:numId="22">
    <w:abstractNumId w:val="36"/>
  </w:num>
  <w:num w:numId="23">
    <w:abstractNumId w:val="40"/>
  </w:num>
  <w:num w:numId="24">
    <w:abstractNumId w:val="45"/>
  </w:num>
  <w:num w:numId="25">
    <w:abstractNumId w:val="11"/>
  </w:num>
  <w:num w:numId="26">
    <w:abstractNumId w:val="10"/>
  </w:num>
  <w:num w:numId="27">
    <w:abstractNumId w:val="14"/>
  </w:num>
  <w:num w:numId="28">
    <w:abstractNumId w:val="34"/>
  </w:num>
  <w:num w:numId="29">
    <w:abstractNumId w:val="4"/>
  </w:num>
  <w:num w:numId="30">
    <w:abstractNumId w:val="38"/>
  </w:num>
  <w:num w:numId="31">
    <w:abstractNumId w:val="43"/>
  </w:num>
  <w:num w:numId="32">
    <w:abstractNumId w:val="37"/>
  </w:num>
  <w:num w:numId="33">
    <w:abstractNumId w:val="21"/>
  </w:num>
  <w:num w:numId="34">
    <w:abstractNumId w:val="1"/>
  </w:num>
  <w:num w:numId="35">
    <w:abstractNumId w:val="46"/>
  </w:num>
  <w:num w:numId="36">
    <w:abstractNumId w:val="13"/>
  </w:num>
  <w:num w:numId="37">
    <w:abstractNumId w:val="29"/>
  </w:num>
  <w:num w:numId="38">
    <w:abstractNumId w:val="33"/>
  </w:num>
  <w:num w:numId="39">
    <w:abstractNumId w:val="25"/>
  </w:num>
  <w:num w:numId="40">
    <w:abstractNumId w:val="17"/>
  </w:num>
  <w:num w:numId="41">
    <w:abstractNumId w:val="8"/>
  </w:num>
  <w:num w:numId="42">
    <w:abstractNumId w:val="6"/>
  </w:num>
  <w:num w:numId="43">
    <w:abstractNumId w:val="24"/>
  </w:num>
  <w:num w:numId="44">
    <w:abstractNumId w:val="26"/>
  </w:num>
  <w:num w:numId="45">
    <w:abstractNumId w:val="31"/>
  </w:num>
  <w:num w:numId="46">
    <w:abstractNumId w:val="19"/>
  </w:num>
  <w:num w:numId="47">
    <w:abstractNumId w:val="2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5A"/>
    <w:rsid w:val="0000665A"/>
    <w:rsid w:val="000948F5"/>
    <w:rsid w:val="000B40D1"/>
    <w:rsid w:val="00146765"/>
    <w:rsid w:val="001C4282"/>
    <w:rsid w:val="001C57A5"/>
    <w:rsid w:val="001D55D1"/>
    <w:rsid w:val="001E208B"/>
    <w:rsid w:val="00306DCC"/>
    <w:rsid w:val="0033677C"/>
    <w:rsid w:val="00352B8E"/>
    <w:rsid w:val="00360D6B"/>
    <w:rsid w:val="0044711B"/>
    <w:rsid w:val="00456C21"/>
    <w:rsid w:val="004852D2"/>
    <w:rsid w:val="004B43B3"/>
    <w:rsid w:val="00513569"/>
    <w:rsid w:val="005648F3"/>
    <w:rsid w:val="005D0C96"/>
    <w:rsid w:val="005D4CA6"/>
    <w:rsid w:val="005F59E5"/>
    <w:rsid w:val="00703B73"/>
    <w:rsid w:val="00714868"/>
    <w:rsid w:val="007637F4"/>
    <w:rsid w:val="007970B1"/>
    <w:rsid w:val="007B0759"/>
    <w:rsid w:val="00824ECD"/>
    <w:rsid w:val="00853029"/>
    <w:rsid w:val="00895B03"/>
    <w:rsid w:val="008D1F50"/>
    <w:rsid w:val="009B0D2D"/>
    <w:rsid w:val="00AC014E"/>
    <w:rsid w:val="00AC5F72"/>
    <w:rsid w:val="00B52FFC"/>
    <w:rsid w:val="00BC41C1"/>
    <w:rsid w:val="00BF1259"/>
    <w:rsid w:val="00C43115"/>
    <w:rsid w:val="00C87465"/>
    <w:rsid w:val="00C95B92"/>
    <w:rsid w:val="00D70543"/>
    <w:rsid w:val="00DE1C50"/>
    <w:rsid w:val="00EE55C6"/>
    <w:rsid w:val="00F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906EC-047B-465D-860C-4FF2439C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0665A"/>
    <w:pPr>
      <w:spacing w:after="0" w:line="240" w:lineRule="auto"/>
      <w:ind w:left="2029" w:hanging="2029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0066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ody Text Indent"/>
    <w:basedOn w:val="a"/>
    <w:link w:val="a5"/>
    <w:rsid w:val="0000665A"/>
    <w:pPr>
      <w:spacing w:after="0" w:line="240" w:lineRule="auto"/>
      <w:ind w:left="1872" w:hanging="1872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0066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rmal (Web)"/>
    <w:basedOn w:val="a"/>
    <w:uiPriority w:val="99"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0066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rsid w:val="0000665A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semiHidden/>
    <w:rsid w:val="0000665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table" w:customStyle="1" w:styleId="2">
    <w:name w:val="Сетка таблицы2"/>
    <w:basedOn w:val="a1"/>
    <w:next w:val="a3"/>
    <w:uiPriority w:val="59"/>
    <w:rsid w:val="000066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rsid w:val="000066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0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00665A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00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00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0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665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0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665A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0665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00665A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af0">
    <w:name w:val="Содержимое таблицы"/>
    <w:basedOn w:val="a"/>
    <w:rsid w:val="0000665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af1">
    <w:name w:val="No Spacing"/>
    <w:uiPriority w:val="1"/>
    <w:qFormat/>
    <w:rsid w:val="0000665A"/>
    <w:rPr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00665A"/>
    <w:rPr>
      <w:rFonts w:ascii="Times New Roman" w:hAnsi="Times New Roman"/>
      <w:sz w:val="24"/>
      <w:szCs w:val="24"/>
    </w:rPr>
  </w:style>
  <w:style w:type="character" w:customStyle="1" w:styleId="11">
    <w:name w:val="Основной текст1"/>
    <w:uiPriority w:val="99"/>
    <w:rsid w:val="0000665A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 w:bidi="ar-SA"/>
    </w:rPr>
  </w:style>
  <w:style w:type="character" w:customStyle="1" w:styleId="af2">
    <w:name w:val="Основной текст_"/>
    <w:link w:val="14"/>
    <w:uiPriority w:val="99"/>
    <w:locked/>
    <w:rsid w:val="0000665A"/>
    <w:rPr>
      <w:rFonts w:ascii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20">
    <w:name w:val="Основной текст2"/>
    <w:uiPriority w:val="99"/>
    <w:rsid w:val="0000665A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0">
    <w:name w:val="Основной текст (6)_"/>
    <w:uiPriority w:val="99"/>
    <w:rsid w:val="0000665A"/>
    <w:rPr>
      <w:rFonts w:ascii="Times New Roman" w:hAnsi="Times New Roman" w:cs="Times New Roman"/>
      <w:b/>
      <w:bCs/>
      <w:spacing w:val="7"/>
      <w:sz w:val="20"/>
      <w:szCs w:val="20"/>
      <w:u w:val="none"/>
    </w:rPr>
  </w:style>
  <w:style w:type="character" w:customStyle="1" w:styleId="61">
    <w:name w:val="Основной текст (6)"/>
    <w:uiPriority w:val="99"/>
    <w:rsid w:val="0000665A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69pt">
    <w:name w:val="Основной текст (6) + 9 pt"/>
    <w:aliases w:val="Интервал 0 pt"/>
    <w:uiPriority w:val="99"/>
    <w:rsid w:val="0000665A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14">
    <w:name w:val="Основной текст14"/>
    <w:basedOn w:val="a"/>
    <w:link w:val="af2"/>
    <w:uiPriority w:val="99"/>
    <w:rsid w:val="0000665A"/>
    <w:pPr>
      <w:widowControl w:val="0"/>
      <w:shd w:val="clear" w:color="auto" w:fill="FFFFFF"/>
      <w:spacing w:after="0" w:line="360" w:lineRule="exact"/>
      <w:ind w:hanging="420"/>
      <w:jc w:val="center"/>
    </w:pPr>
    <w:rPr>
      <w:rFonts w:ascii="Times New Roman" w:hAnsi="Times New Roman"/>
      <w:spacing w:val="9"/>
      <w:sz w:val="20"/>
      <w:szCs w:val="20"/>
      <w:lang w:val="x-none" w:eastAsia="x-none"/>
    </w:rPr>
  </w:style>
  <w:style w:type="character" w:customStyle="1" w:styleId="12">
    <w:name w:val="Заголовок №1_"/>
    <w:uiPriority w:val="99"/>
    <w:rsid w:val="0000665A"/>
    <w:rPr>
      <w:rFonts w:ascii="Times New Roman" w:hAnsi="Times New Roman" w:cs="Times New Roman"/>
      <w:b/>
      <w:bCs/>
      <w:spacing w:val="7"/>
      <w:sz w:val="20"/>
      <w:szCs w:val="20"/>
      <w:u w:val="none"/>
    </w:rPr>
  </w:style>
  <w:style w:type="character" w:customStyle="1" w:styleId="13">
    <w:name w:val="Заголовок №1"/>
    <w:uiPriority w:val="99"/>
    <w:rsid w:val="0000665A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32">
    <w:name w:val="Основной текст3"/>
    <w:uiPriority w:val="99"/>
    <w:rsid w:val="0000665A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0">
    <w:name w:val="Основной текст (7)_"/>
    <w:uiPriority w:val="99"/>
    <w:rsid w:val="0000665A"/>
    <w:rPr>
      <w:rFonts w:ascii="Times New Roman" w:hAnsi="Times New Roman" w:cs="Times New Roman"/>
      <w:b/>
      <w:bCs/>
      <w:spacing w:val="5"/>
      <w:sz w:val="20"/>
      <w:szCs w:val="20"/>
      <w:u w:val="none"/>
    </w:rPr>
  </w:style>
  <w:style w:type="character" w:customStyle="1" w:styleId="71">
    <w:name w:val="Основной текст (7)"/>
    <w:uiPriority w:val="99"/>
    <w:rsid w:val="0000665A"/>
    <w:rPr>
      <w:rFonts w:ascii="Times New Roman" w:hAnsi="Times New Roman" w:cs="Times New Roman"/>
      <w:b/>
      <w:bCs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uiPriority w:val="99"/>
    <w:rsid w:val="0000665A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2">
    <w:name w:val="Основной текст (7) + Не полужирный"/>
    <w:aliases w:val="Интервал 0 pt23"/>
    <w:uiPriority w:val="99"/>
    <w:rsid w:val="0000665A"/>
    <w:rPr>
      <w:rFonts w:ascii="Times New Roman" w:hAnsi="Times New Roman" w:cs="Times New Roman"/>
      <w:b/>
      <w:bCs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40">
    <w:name w:val="Основной текст4"/>
    <w:uiPriority w:val="99"/>
    <w:rsid w:val="0000665A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">
    <w:name w:val="Основной текст + 4 pt"/>
    <w:aliases w:val="Интервал 0 pt22"/>
    <w:uiPriority w:val="99"/>
    <w:rsid w:val="0000665A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Candara">
    <w:name w:val="Основной текст + Candara"/>
    <w:aliases w:val="9,5 pt,Интервал 0 pt21"/>
    <w:uiPriority w:val="99"/>
    <w:rsid w:val="0000665A"/>
    <w:rPr>
      <w:rFonts w:ascii="Candara" w:hAnsi="Candara" w:cs="Candara"/>
      <w:color w:val="000000"/>
      <w:spacing w:val="-9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0">
    <w:name w:val="Основной текст5"/>
    <w:uiPriority w:val="99"/>
    <w:rsid w:val="0000665A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3">
    <w:name w:val="Основной текст + Полужирный"/>
    <w:aliases w:val="Интервал 0 pt20"/>
    <w:uiPriority w:val="99"/>
    <w:rsid w:val="0000665A"/>
    <w:rPr>
      <w:rFonts w:ascii="Times New Roman" w:hAnsi="Times New Roman" w:cs="Times New Roman"/>
      <w:b/>
      <w:bCs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2">
    <w:name w:val="Основной текст6"/>
    <w:uiPriority w:val="99"/>
    <w:rsid w:val="0000665A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73">
    <w:name w:val="Основной текст7"/>
    <w:uiPriority w:val="99"/>
    <w:rsid w:val="0000665A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5">
    <w:name w:val="Заголовок №1 + Не полужирный"/>
    <w:aliases w:val="Интервал 0 pt19"/>
    <w:uiPriority w:val="99"/>
    <w:rsid w:val="0000665A"/>
    <w:rPr>
      <w:rFonts w:ascii="Times New Roman" w:hAnsi="Times New Roman" w:cs="Times New Roman"/>
      <w:b/>
      <w:bCs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8"/>
    <w:uiPriority w:val="99"/>
    <w:rsid w:val="0000665A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">
    <w:name w:val="Основной текст9"/>
    <w:uiPriority w:val="99"/>
    <w:rsid w:val="0000665A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0">
    <w:name w:val="Основной текст + Интервал 4 pt"/>
    <w:uiPriority w:val="99"/>
    <w:rsid w:val="0000665A"/>
    <w:rPr>
      <w:rFonts w:ascii="Times New Roman" w:hAnsi="Times New Roman" w:cs="Times New Roman"/>
      <w:color w:val="000000"/>
      <w:spacing w:val="8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Candara">
    <w:name w:val="Основной текст (7) + Candara"/>
    <w:aliases w:val="Интервал 0 pt18"/>
    <w:uiPriority w:val="99"/>
    <w:rsid w:val="0000665A"/>
    <w:rPr>
      <w:rFonts w:ascii="Candara" w:hAnsi="Candara" w:cs="Candara"/>
      <w:b/>
      <w:bCs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71pt">
    <w:name w:val="Основной текст (7) + Интервал 1 pt"/>
    <w:uiPriority w:val="99"/>
    <w:rsid w:val="0000665A"/>
    <w:rPr>
      <w:rFonts w:ascii="Times New Roman" w:hAnsi="Times New Roman" w:cs="Times New Roman"/>
      <w:b/>
      <w:bCs/>
      <w:color w:val="000000"/>
      <w:spacing w:val="38"/>
      <w:w w:val="100"/>
      <w:position w:val="0"/>
      <w:sz w:val="20"/>
      <w:szCs w:val="20"/>
      <w:u w:val="none"/>
    </w:rPr>
  </w:style>
  <w:style w:type="character" w:customStyle="1" w:styleId="90">
    <w:name w:val="Основной текст (9)_"/>
    <w:uiPriority w:val="99"/>
    <w:rsid w:val="0000665A"/>
    <w:rPr>
      <w:rFonts w:ascii="Times New Roman" w:hAnsi="Times New Roman" w:cs="Times New Roman"/>
      <w:b/>
      <w:bCs/>
      <w:spacing w:val="-4"/>
      <w:sz w:val="22"/>
      <w:szCs w:val="22"/>
      <w:u w:val="none"/>
    </w:rPr>
  </w:style>
  <w:style w:type="character" w:customStyle="1" w:styleId="91">
    <w:name w:val="Основной текст (9)"/>
    <w:uiPriority w:val="99"/>
    <w:rsid w:val="0000665A"/>
    <w:rPr>
      <w:rFonts w:ascii="Times New Roman" w:hAnsi="Times New Roman" w:cs="Times New Roman"/>
      <w:b/>
      <w:bCs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912pt">
    <w:name w:val="Основной текст (9) + 12 pt"/>
    <w:aliases w:val="Не полужирный,Курсив,Интервал 0 pt17"/>
    <w:uiPriority w:val="99"/>
    <w:rsid w:val="0000665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3">
    <w:name w:val="Основной текст (6) + Не полужирный"/>
    <w:aliases w:val="Интервал 0 pt16"/>
    <w:uiPriority w:val="99"/>
    <w:rsid w:val="0000665A"/>
    <w:rPr>
      <w:rFonts w:ascii="Times New Roman" w:hAnsi="Times New Roman" w:cs="Times New Roman"/>
      <w:b/>
      <w:bCs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654pt">
    <w:name w:val="Основной текст (6) + 54 pt"/>
    <w:aliases w:val="Курсив6,Интервал 0 pt15"/>
    <w:uiPriority w:val="99"/>
    <w:rsid w:val="0000665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08"/>
      <w:szCs w:val="108"/>
      <w:u w:val="none"/>
    </w:rPr>
  </w:style>
  <w:style w:type="character" w:customStyle="1" w:styleId="Candara2">
    <w:name w:val="Основной текст + Candara2"/>
    <w:aliases w:val="Курсив5,Интервал 0 pt13"/>
    <w:uiPriority w:val="99"/>
    <w:rsid w:val="0000665A"/>
    <w:rPr>
      <w:rFonts w:ascii="Candara" w:hAnsi="Candara" w:cs="Candara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1">
    <w:name w:val="Основной текст + Полужирный2"/>
    <w:aliases w:val="Курсив2,Интервал 0 pt12"/>
    <w:uiPriority w:val="99"/>
    <w:rsid w:val="0000665A"/>
    <w:rPr>
      <w:rFonts w:ascii="Times New Roman" w:hAnsi="Times New Roman" w:cs="Times New Roman"/>
      <w:b/>
      <w:bCs/>
      <w:i/>
      <w:iCs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pt">
    <w:name w:val="Основной текст + Интервал 6 pt"/>
    <w:uiPriority w:val="99"/>
    <w:rsid w:val="0000665A"/>
    <w:rPr>
      <w:rFonts w:ascii="Times New Roman" w:hAnsi="Times New Roman" w:cs="Times New Roman"/>
      <w:color w:val="000000"/>
      <w:spacing w:val="12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">
    <w:name w:val="Основной текст10"/>
    <w:uiPriority w:val="99"/>
    <w:rsid w:val="0000665A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0">
    <w:name w:val="Основной текст11"/>
    <w:uiPriority w:val="99"/>
    <w:rsid w:val="0000665A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Calibri">
    <w:name w:val="Основной текст + Calibri"/>
    <w:aliases w:val="11,5 pt5,Интервал 0 pt11"/>
    <w:uiPriority w:val="99"/>
    <w:rsid w:val="0000665A"/>
    <w:rPr>
      <w:rFonts w:ascii="Calibri" w:hAnsi="Calibri" w:cs="Calibri"/>
      <w:color w:val="000000"/>
      <w:spacing w:val="1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1">
    <w:name w:val="Основной текст + 4"/>
    <w:aliases w:val="5 pt4,Интервал 0 pt7"/>
    <w:uiPriority w:val="99"/>
    <w:rsid w:val="0000665A"/>
    <w:rPr>
      <w:rFonts w:ascii="Times New Roman" w:hAnsi="Times New Roman" w:cs="Times New Roman"/>
      <w:color w:val="000000"/>
      <w:spacing w:val="16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Курсив1,Интервал 0 pt5"/>
    <w:uiPriority w:val="99"/>
    <w:rsid w:val="0000665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1">
    <w:name w:val="Основной текст + 10"/>
    <w:aliases w:val="5 pt2,Полужирный,Интервал 0 pt4"/>
    <w:uiPriority w:val="99"/>
    <w:rsid w:val="0000665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0">
    <w:name w:val="Основной текст12"/>
    <w:uiPriority w:val="99"/>
    <w:rsid w:val="0000665A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CourierNew">
    <w:name w:val="Основной текст + Courier New"/>
    <w:aliases w:val="11 pt,Полужирный3,Интервал 0 pt2"/>
    <w:uiPriority w:val="99"/>
    <w:rsid w:val="0000665A"/>
    <w:rPr>
      <w:rFonts w:ascii="Courier New" w:hAnsi="Courier New" w:cs="Courier New"/>
      <w:b/>
      <w:bCs/>
      <w:color w:val="000000"/>
      <w:spacing w:val="-1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0">
    <w:name w:val="Основной текст13"/>
    <w:uiPriority w:val="99"/>
    <w:rsid w:val="0000665A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pt0">
    <w:name w:val="Основной текст + 6 pt"/>
    <w:aliases w:val="Полужирный2,Интервал 0 pt1"/>
    <w:uiPriority w:val="99"/>
    <w:rsid w:val="0000665A"/>
    <w:rPr>
      <w:rFonts w:ascii="Times New Roman" w:hAnsi="Times New Roman" w:cs="Times New Roman"/>
      <w:b/>
      <w:bCs/>
      <w:color w:val="000000"/>
      <w:spacing w:val="11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02">
    <w:name w:val="Основной текст (10)_"/>
    <w:uiPriority w:val="99"/>
    <w:rsid w:val="0000665A"/>
    <w:rPr>
      <w:rFonts w:ascii="Calibri" w:hAnsi="Calibri" w:cs="Calibri"/>
      <w:spacing w:val="-18"/>
      <w:sz w:val="23"/>
      <w:szCs w:val="23"/>
      <w:u w:val="none"/>
    </w:rPr>
  </w:style>
  <w:style w:type="character" w:customStyle="1" w:styleId="103">
    <w:name w:val="Основной текст (10)"/>
    <w:uiPriority w:val="99"/>
    <w:rsid w:val="0000665A"/>
    <w:rPr>
      <w:rFonts w:ascii="Calibri" w:hAnsi="Calibri" w:cs="Calibri"/>
      <w:color w:val="000000"/>
      <w:spacing w:val="-18"/>
      <w:w w:val="100"/>
      <w:position w:val="0"/>
      <w:sz w:val="23"/>
      <w:szCs w:val="23"/>
      <w:u w:val="none"/>
      <w:lang w:val="ru-RU"/>
    </w:rPr>
  </w:style>
  <w:style w:type="character" w:customStyle="1" w:styleId="16">
    <w:name w:val="Основной текст + Полужирный1"/>
    <w:aliases w:val="Интервал 0 pt14"/>
    <w:uiPriority w:val="99"/>
    <w:rsid w:val="0000665A"/>
    <w:rPr>
      <w:rFonts w:ascii="Times New Roman" w:hAnsi="Times New Roman" w:cs="Times New Roman"/>
      <w:b/>
      <w:bCs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10">
    <w:name w:val="Основной текст (6) + Не полужирный1"/>
    <w:aliases w:val="Интервал 0 pt10"/>
    <w:uiPriority w:val="99"/>
    <w:rsid w:val="0000665A"/>
    <w:rPr>
      <w:rFonts w:ascii="Times New Roman" w:hAnsi="Times New Roman" w:cs="Times New Roman"/>
      <w:b/>
      <w:bCs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654pt1">
    <w:name w:val="Основной текст (6) + 54 pt1"/>
    <w:aliases w:val="Курсив4,Интервал 0 pt9"/>
    <w:uiPriority w:val="99"/>
    <w:rsid w:val="0000665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08"/>
      <w:szCs w:val="108"/>
      <w:u w:val="none"/>
    </w:rPr>
  </w:style>
  <w:style w:type="character" w:customStyle="1" w:styleId="Candara1">
    <w:name w:val="Основной текст + Candara1"/>
    <w:aliases w:val="Курсив3,Интервал 0 pt8"/>
    <w:uiPriority w:val="99"/>
    <w:rsid w:val="0000665A"/>
    <w:rPr>
      <w:rFonts w:ascii="Candara" w:hAnsi="Candara" w:cs="Candara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libri1">
    <w:name w:val="Основной текст + Calibri1"/>
    <w:aliases w:val="111,5 pt3,Интервал 0 pt6"/>
    <w:uiPriority w:val="99"/>
    <w:rsid w:val="0000665A"/>
    <w:rPr>
      <w:rFonts w:ascii="Calibri" w:hAnsi="Calibri" w:cs="Calibri"/>
      <w:color w:val="000000"/>
      <w:spacing w:val="1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10">
    <w:name w:val="Основной текст + 101"/>
    <w:aliases w:val="5 pt1,Полужирный1,Интервал 0 pt3"/>
    <w:uiPriority w:val="99"/>
    <w:rsid w:val="0000665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4">
    <w:name w:val="footnote text"/>
    <w:basedOn w:val="a"/>
    <w:link w:val="af5"/>
    <w:uiPriority w:val="99"/>
    <w:semiHidden/>
    <w:unhideWhenUsed/>
    <w:rsid w:val="0000665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00665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semiHidden/>
    <w:unhideWhenUsed/>
    <w:rsid w:val="0000665A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00665A"/>
    <w:rPr>
      <w:sz w:val="20"/>
      <w:szCs w:val="20"/>
      <w:lang w:val="x-none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0665A"/>
    <w:rPr>
      <w:rFonts w:ascii="Calibri" w:eastAsia="Calibri" w:hAnsi="Calibri" w:cs="Times New Roman"/>
      <w:sz w:val="20"/>
      <w:szCs w:val="20"/>
      <w:lang w:val="x-none"/>
    </w:rPr>
  </w:style>
  <w:style w:type="character" w:styleId="af9">
    <w:name w:val="endnote reference"/>
    <w:uiPriority w:val="99"/>
    <w:semiHidden/>
    <w:unhideWhenUsed/>
    <w:rsid w:val="0000665A"/>
    <w:rPr>
      <w:vertAlign w:val="superscript"/>
    </w:rPr>
  </w:style>
  <w:style w:type="character" w:styleId="afa">
    <w:name w:val="Hyperlink"/>
    <w:uiPriority w:val="99"/>
    <w:unhideWhenUsed/>
    <w:rsid w:val="0000665A"/>
    <w:rPr>
      <w:color w:val="0000FF"/>
      <w:u w:val="single"/>
    </w:rPr>
  </w:style>
  <w:style w:type="character" w:styleId="afb">
    <w:name w:val="Strong"/>
    <w:uiPriority w:val="22"/>
    <w:qFormat/>
    <w:rsid w:val="0000665A"/>
    <w:rPr>
      <w:b/>
      <w:bCs/>
    </w:rPr>
  </w:style>
  <w:style w:type="character" w:styleId="afc">
    <w:name w:val="annotation reference"/>
    <w:basedOn w:val="a0"/>
    <w:uiPriority w:val="99"/>
    <w:semiHidden/>
    <w:unhideWhenUsed/>
    <w:rsid w:val="00D7054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70543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70543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7054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7054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9-04-10/27-iihc-o-vnesenii-izmeneniya-v-statyu-6-zakona-donetskoj-narodnoj-respubliki-o-vyborah-deputatov-narodnogo-soveta-donetskoj-narodnoj-respubliki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nrsovet.su/zakonodatelnaya-deyatelnost/dokumenty-verhovnogo-soveta-dnr/zakon-o-vyborah-deputatov-narodnogo-soveta-donetskoj-narodnoj-respublik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pa.dnronline.su/2019-04-10/27-iihc-o-vnesenii-izmeneniya-v-statyu-6-zakona-donetskoj-narodnoj-respubliki-o-vyborah-deputatov-narodnogo-soveta-donetskoj-narodnoj-respubli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7-07/konstitutsiya-donetskoj-narodnoj-respublik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7169</Words>
  <Characters>40865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47939</CharactersWithSpaces>
  <SharedDoc>false</SharedDoc>
  <HLinks>
    <vt:vector size="12" baseType="variant">
      <vt:variant>
        <vt:i4>196626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http://dnrsovet.su/zakonodatelnaya-deyatelnost/dokumenty-verhovnogo-soveta-dnr/zakon-o-vyborah-deputatov-narodnogo-soveta-donetskoj-narodnoj-respubliki/</vt:lpwstr>
      </vt:variant>
      <vt:variant>
        <vt:lpwstr/>
      </vt:variant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http://dnrsovet.su/zakonodatelnaya-deyatelnost/konstitutsiya/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Владимировна</dc:creator>
  <cp:lastModifiedBy>VAD</cp:lastModifiedBy>
  <cp:revision>9</cp:revision>
  <dcterms:created xsi:type="dcterms:W3CDTF">2019-04-11T08:01:00Z</dcterms:created>
  <dcterms:modified xsi:type="dcterms:W3CDTF">2020-09-09T13:36:00Z</dcterms:modified>
</cp:coreProperties>
</file>